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07E9" w14:textId="77777777" w:rsidR="00783071" w:rsidRPr="00F63254" w:rsidRDefault="00783071" w:rsidP="00783071">
      <w:pPr>
        <w:spacing w:after="0" w:line="100" w:lineRule="atLeast"/>
        <w:jc w:val="right"/>
        <w:rPr>
          <w:rFonts w:ascii="Times New Roman" w:hAnsi="Times New Roman" w:cs="Times New Roman"/>
          <w:b/>
          <w:sz w:val="28"/>
          <w:szCs w:val="28"/>
        </w:rPr>
      </w:pPr>
    </w:p>
    <w:tbl>
      <w:tblPr>
        <w:tblpPr w:leftFromText="180" w:rightFromText="180" w:bottomFromText="200" w:vertAnchor="text" w:horzAnchor="page" w:tblpX="535" w:tblpY="-146"/>
        <w:tblW w:w="10881" w:type="dxa"/>
        <w:tblLook w:val="00A0" w:firstRow="1" w:lastRow="0" w:firstColumn="1" w:lastColumn="0" w:noHBand="0" w:noVBand="0"/>
      </w:tblPr>
      <w:tblGrid>
        <w:gridCol w:w="11097"/>
        <w:gridCol w:w="222"/>
      </w:tblGrid>
      <w:tr w:rsidR="00925745" w14:paraId="611797DD" w14:textId="77777777" w:rsidTr="00425D10">
        <w:trPr>
          <w:trHeight w:val="1485"/>
        </w:trPr>
        <w:tc>
          <w:tcPr>
            <w:tcW w:w="5353" w:type="dxa"/>
          </w:tcPr>
          <w:tbl>
            <w:tblPr>
              <w:tblpPr w:leftFromText="180" w:rightFromText="180" w:bottomFromText="200" w:vertAnchor="text" w:horzAnchor="page" w:tblpX="535" w:tblpY="-146"/>
              <w:tblW w:w="10881" w:type="dxa"/>
              <w:tblLook w:val="00A0" w:firstRow="1" w:lastRow="0" w:firstColumn="1" w:lastColumn="0" w:noHBand="0" w:noVBand="0"/>
            </w:tblPr>
            <w:tblGrid>
              <w:gridCol w:w="5353"/>
              <w:gridCol w:w="5528"/>
            </w:tblGrid>
            <w:tr w:rsidR="00425D10" w:rsidRPr="00425D10" w14:paraId="423B5297" w14:textId="77777777" w:rsidTr="009271F9">
              <w:trPr>
                <w:trHeight w:val="1485"/>
              </w:trPr>
              <w:tc>
                <w:tcPr>
                  <w:tcW w:w="5353" w:type="dxa"/>
                </w:tcPr>
                <w:p w14:paraId="17309827"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Принята</w:t>
                  </w:r>
                </w:p>
                <w:p w14:paraId="3E49D51A" w14:textId="77777777" w:rsidR="00425D10" w:rsidRPr="00425D10" w:rsidRDefault="00425D10" w:rsidP="00425D10">
                  <w:pPr>
                    <w:suppressAutoHyphens w:val="0"/>
                    <w:spacing w:after="0"/>
                    <w:rPr>
                      <w:rFonts w:ascii="Times New Roman" w:eastAsia="Calibri" w:hAnsi="Times New Roman" w:cs="Times New Roman"/>
                      <w:color w:val="auto"/>
                      <w:kern w:val="0"/>
                    </w:rPr>
                  </w:pPr>
                  <w:r w:rsidRPr="00425D10">
                    <w:rPr>
                      <w:rFonts w:ascii="Times New Roman" w:eastAsiaTheme="minorHAnsi" w:hAnsi="Times New Roman" w:cstheme="minorBidi"/>
                      <w:color w:val="auto"/>
                      <w:kern w:val="0"/>
                    </w:rPr>
                    <w:t>на заседании педагогического совета</w:t>
                  </w:r>
                </w:p>
                <w:p w14:paraId="3181247B"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 xml:space="preserve">МБОУ СОШ п.Де-Кастри </w:t>
                  </w:r>
                </w:p>
                <w:p w14:paraId="42615AF3"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Ульчского муниципального района</w:t>
                  </w:r>
                </w:p>
                <w:p w14:paraId="2BEAF512"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Хабаровского края</w:t>
                  </w:r>
                </w:p>
                <w:p w14:paraId="6FC87061" w14:textId="77777777" w:rsidR="00425D10" w:rsidRPr="00425D10" w:rsidRDefault="00425D10" w:rsidP="00425D10">
                  <w:pPr>
                    <w:suppressAutoHyphens w:val="0"/>
                    <w:spacing w:after="0"/>
                    <w:rPr>
                      <w:rFonts w:ascii="Times New Roman" w:eastAsiaTheme="minorHAnsi" w:hAnsi="Times New Roman" w:cstheme="minorBidi"/>
                      <w:color w:val="auto"/>
                      <w:kern w:val="0"/>
                    </w:rPr>
                  </w:pPr>
                </w:p>
                <w:p w14:paraId="778C25F5" w14:textId="77777777" w:rsidR="00425D10" w:rsidRPr="00425D10" w:rsidRDefault="00425D10" w:rsidP="00425D10">
                  <w:pPr>
                    <w:suppressAutoHyphens w:val="0"/>
                    <w:spacing w:after="0"/>
                    <w:rPr>
                      <w:rFonts w:ascii="Times New Roman" w:eastAsiaTheme="minorHAnsi" w:hAnsi="Times New Roman" w:cstheme="minorBidi"/>
                      <w:color w:val="FF0000"/>
                      <w:kern w:val="0"/>
                    </w:rPr>
                  </w:pPr>
                  <w:r w:rsidRPr="00425D10">
                    <w:rPr>
                      <w:rFonts w:ascii="Times New Roman" w:eastAsiaTheme="minorHAnsi" w:hAnsi="Times New Roman" w:cstheme="minorBidi"/>
                      <w:color w:val="auto"/>
                      <w:kern w:val="0"/>
                    </w:rPr>
                    <w:t>Протокол   №5   от</w:t>
                  </w:r>
                  <w:r w:rsidRPr="00425D10">
                    <w:rPr>
                      <w:rFonts w:ascii="Times New Roman" w:eastAsiaTheme="minorHAnsi" w:hAnsi="Times New Roman" w:cstheme="minorBidi"/>
                      <w:color w:val="auto"/>
                      <w:kern w:val="0"/>
                      <w:u w:val="single"/>
                    </w:rPr>
                    <w:t xml:space="preserve"> </w:t>
                  </w:r>
                  <w:r w:rsidRPr="00425D10">
                    <w:rPr>
                      <w:rFonts w:ascii="Times New Roman" w:eastAsiaTheme="minorHAnsi" w:hAnsi="Times New Roman" w:cstheme="minorBidi"/>
                      <w:color w:val="auto"/>
                      <w:kern w:val="0"/>
                    </w:rPr>
                    <w:t>«15» мая 2020 г.</w:t>
                  </w:r>
                </w:p>
                <w:p w14:paraId="5699176C" w14:textId="77777777" w:rsidR="00425D10" w:rsidRPr="00425D10" w:rsidRDefault="00425D10" w:rsidP="00425D10">
                  <w:pPr>
                    <w:suppressAutoHyphens w:val="0"/>
                    <w:spacing w:after="0"/>
                    <w:rPr>
                      <w:rFonts w:ascii="Times New Roman" w:eastAsiaTheme="minorHAnsi" w:hAnsi="Times New Roman" w:cstheme="minorBidi"/>
                      <w:color w:val="auto"/>
                      <w:kern w:val="0"/>
                    </w:rPr>
                  </w:pPr>
                </w:p>
              </w:tc>
              <w:tc>
                <w:tcPr>
                  <w:tcW w:w="5528" w:type="dxa"/>
                  <w:hideMark/>
                </w:tcPr>
                <w:p w14:paraId="4A2467F8"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 xml:space="preserve">Введена в действие  приказом директор МБОУ СОШ п.Де-Кастри </w:t>
                  </w:r>
                </w:p>
                <w:p w14:paraId="71B577D9" w14:textId="77777777" w:rsidR="00425D10" w:rsidRPr="00425D10" w:rsidRDefault="00425D10" w:rsidP="00425D10">
                  <w:pPr>
                    <w:suppressAutoHyphens w:val="0"/>
                    <w:spacing w:after="0"/>
                    <w:rPr>
                      <w:rFonts w:ascii="Times New Roman" w:eastAsia="Calibri" w:hAnsi="Times New Roman" w:cs="Times New Roman"/>
                      <w:color w:val="auto"/>
                      <w:kern w:val="0"/>
                    </w:rPr>
                  </w:pPr>
                  <w:r w:rsidRPr="00425D10">
                    <w:rPr>
                      <w:rFonts w:ascii="Times New Roman" w:eastAsiaTheme="minorHAnsi" w:hAnsi="Times New Roman" w:cstheme="minorBidi"/>
                      <w:color w:val="auto"/>
                      <w:kern w:val="0"/>
                    </w:rPr>
                    <w:t>_________________  Степанова Т.В.</w:t>
                  </w:r>
                </w:p>
                <w:p w14:paraId="59C3A91B" w14:textId="77777777" w:rsidR="00425D10" w:rsidRPr="00425D10" w:rsidRDefault="00425D10" w:rsidP="00425D10">
                  <w:pPr>
                    <w:suppressAutoHyphens w:val="0"/>
                    <w:spacing w:after="0"/>
                    <w:rPr>
                      <w:rFonts w:ascii="Times New Roman" w:eastAsiaTheme="minorHAnsi" w:hAnsi="Times New Roman" w:cstheme="minorBidi"/>
                      <w:color w:val="auto"/>
                      <w:kern w:val="0"/>
                    </w:rPr>
                  </w:pPr>
                  <w:r w:rsidRPr="00425D10">
                    <w:rPr>
                      <w:rFonts w:ascii="Times New Roman" w:eastAsiaTheme="minorHAnsi" w:hAnsi="Times New Roman" w:cstheme="minorBidi"/>
                      <w:color w:val="auto"/>
                      <w:kern w:val="0"/>
                    </w:rPr>
                    <w:t>Приказ № 49  от «15»</w:t>
                  </w:r>
                  <w:r w:rsidRPr="00425D10">
                    <w:rPr>
                      <w:rFonts w:ascii="Times New Roman" w:eastAsiaTheme="minorHAnsi" w:hAnsi="Times New Roman" w:cstheme="minorBidi"/>
                      <w:color w:val="auto"/>
                      <w:kern w:val="0"/>
                      <w:u w:val="single"/>
                    </w:rPr>
                    <w:t xml:space="preserve"> мая</w:t>
                  </w:r>
                  <w:r w:rsidRPr="00425D10">
                    <w:rPr>
                      <w:rFonts w:ascii="Times New Roman" w:eastAsiaTheme="minorHAnsi" w:hAnsi="Times New Roman" w:cstheme="minorBidi"/>
                      <w:color w:val="auto"/>
                      <w:kern w:val="0"/>
                    </w:rPr>
                    <w:t xml:space="preserve"> 2020 г.</w:t>
                  </w:r>
                </w:p>
              </w:tc>
            </w:tr>
          </w:tbl>
          <w:p w14:paraId="1BDE10E9" w14:textId="77777777" w:rsidR="00925745" w:rsidRDefault="00925745">
            <w:pPr>
              <w:spacing w:after="0"/>
              <w:rPr>
                <w:rFonts w:ascii="Times New Roman" w:hAnsi="Times New Roman"/>
              </w:rPr>
            </w:pPr>
          </w:p>
        </w:tc>
        <w:tc>
          <w:tcPr>
            <w:tcW w:w="5528" w:type="dxa"/>
          </w:tcPr>
          <w:p w14:paraId="1D445257" w14:textId="0A893A2D" w:rsidR="00925745" w:rsidRDefault="00925745">
            <w:pPr>
              <w:spacing w:after="0"/>
              <w:rPr>
                <w:rFonts w:ascii="Times New Roman" w:hAnsi="Times New Roman"/>
              </w:rPr>
            </w:pPr>
          </w:p>
        </w:tc>
      </w:tr>
    </w:tbl>
    <w:p w14:paraId="6129E554" w14:textId="77777777" w:rsidR="00783071" w:rsidRPr="00F63254" w:rsidRDefault="00783071" w:rsidP="00783071">
      <w:pPr>
        <w:spacing w:after="0" w:line="100" w:lineRule="atLeast"/>
        <w:jc w:val="center"/>
        <w:rPr>
          <w:rFonts w:ascii="Times New Roman" w:hAnsi="Times New Roman" w:cs="Times New Roman"/>
          <w:sz w:val="28"/>
          <w:szCs w:val="28"/>
        </w:rPr>
      </w:pPr>
    </w:p>
    <w:p w14:paraId="1F4FC4DF" w14:textId="77777777" w:rsidR="00783071" w:rsidRPr="00F63254" w:rsidRDefault="00783071" w:rsidP="00783071">
      <w:pPr>
        <w:spacing w:after="0" w:line="100" w:lineRule="atLeast"/>
        <w:jc w:val="center"/>
        <w:rPr>
          <w:rFonts w:ascii="Times New Roman" w:hAnsi="Times New Roman" w:cs="Times New Roman"/>
          <w:b/>
          <w:sz w:val="28"/>
          <w:szCs w:val="28"/>
        </w:rPr>
      </w:pPr>
    </w:p>
    <w:p w14:paraId="5240746E" w14:textId="77777777" w:rsidR="008A15BB" w:rsidRDefault="006F1599" w:rsidP="006040F7">
      <w:pPr>
        <w:spacing w:after="0" w:line="360" w:lineRule="auto"/>
        <w:jc w:val="center"/>
        <w:rPr>
          <w:rFonts w:ascii="Times New Roman" w:hAnsi="Times New Roman" w:cs="Times New Roman"/>
          <w:b/>
          <w:color w:val="auto"/>
          <w:sz w:val="36"/>
          <w:szCs w:val="36"/>
        </w:rPr>
      </w:pPr>
      <w:r>
        <w:rPr>
          <w:rFonts w:ascii="Times New Roman" w:hAnsi="Times New Roman"/>
          <w:b/>
          <w:color w:val="auto"/>
          <w:sz w:val="28"/>
          <w:szCs w:val="28"/>
        </w:rPr>
        <w:br/>
      </w:r>
      <w:r w:rsidR="00173370" w:rsidRPr="003C72C2">
        <w:rPr>
          <w:rFonts w:ascii="Times New Roman" w:hAnsi="Times New Roman"/>
          <w:b/>
          <w:color w:val="auto"/>
          <w:sz w:val="36"/>
          <w:szCs w:val="36"/>
        </w:rPr>
        <w:t>А</w:t>
      </w:r>
      <w:r w:rsidR="00392A44" w:rsidRPr="003C72C2">
        <w:rPr>
          <w:rFonts w:ascii="Times New Roman" w:hAnsi="Times New Roman"/>
          <w:b/>
          <w:color w:val="auto"/>
          <w:sz w:val="36"/>
          <w:szCs w:val="36"/>
        </w:rPr>
        <w:t xml:space="preserve">даптированная основная </w:t>
      </w:r>
      <w:r w:rsidR="005D673F" w:rsidRPr="003C72C2">
        <w:rPr>
          <w:rFonts w:ascii="Times New Roman" w:hAnsi="Times New Roman"/>
          <w:b/>
          <w:color w:val="auto"/>
          <w:sz w:val="36"/>
          <w:szCs w:val="36"/>
        </w:rPr>
        <w:t>обще</w:t>
      </w:r>
      <w:r w:rsidR="00392A44" w:rsidRPr="003C72C2">
        <w:rPr>
          <w:rFonts w:ascii="Times New Roman" w:hAnsi="Times New Roman"/>
          <w:b/>
          <w:color w:val="auto"/>
          <w:sz w:val="36"/>
          <w:szCs w:val="36"/>
        </w:rPr>
        <w:t>образовательная</w:t>
      </w:r>
      <w:r w:rsidR="00B41096" w:rsidRPr="003C72C2">
        <w:rPr>
          <w:rFonts w:ascii="Times New Roman" w:hAnsi="Times New Roman"/>
          <w:b/>
          <w:color w:val="auto"/>
          <w:sz w:val="36"/>
          <w:szCs w:val="36"/>
        </w:rPr>
        <w:t xml:space="preserve"> </w:t>
      </w:r>
      <w:r w:rsidR="00392A44" w:rsidRPr="003C72C2">
        <w:rPr>
          <w:rFonts w:ascii="Times New Roman" w:hAnsi="Times New Roman"/>
          <w:b/>
          <w:color w:val="auto"/>
          <w:sz w:val="36"/>
          <w:szCs w:val="36"/>
        </w:rPr>
        <w:t>программа</w:t>
      </w:r>
      <w:r w:rsidR="00B41096" w:rsidRPr="003C72C2">
        <w:rPr>
          <w:rFonts w:ascii="Times New Roman" w:hAnsi="Times New Roman"/>
          <w:b/>
          <w:color w:val="auto"/>
          <w:sz w:val="36"/>
          <w:szCs w:val="36"/>
        </w:rPr>
        <w:t xml:space="preserve"> </w:t>
      </w:r>
      <w:r w:rsidRPr="003C72C2">
        <w:rPr>
          <w:rFonts w:ascii="Times New Roman" w:hAnsi="Times New Roman"/>
          <w:b/>
          <w:color w:val="auto"/>
          <w:sz w:val="36"/>
          <w:szCs w:val="36"/>
        </w:rPr>
        <w:br/>
      </w:r>
      <w:r w:rsidR="00392A44" w:rsidRPr="003C72C2">
        <w:rPr>
          <w:rFonts w:ascii="Times New Roman" w:hAnsi="Times New Roman"/>
          <w:b/>
          <w:color w:val="auto"/>
          <w:sz w:val="36"/>
          <w:szCs w:val="36"/>
        </w:rPr>
        <w:t xml:space="preserve">начального общего образования </w:t>
      </w:r>
      <w:r w:rsidR="00392A44" w:rsidRPr="003C72C2">
        <w:rPr>
          <w:rFonts w:ascii="Times New Roman" w:hAnsi="Times New Roman"/>
          <w:b/>
          <w:color w:val="auto"/>
          <w:sz w:val="36"/>
          <w:szCs w:val="36"/>
        </w:rPr>
        <w:br/>
        <w:t xml:space="preserve">обучающихся </w:t>
      </w:r>
      <w:r w:rsidR="00392A44" w:rsidRPr="003C72C2">
        <w:rPr>
          <w:rFonts w:ascii="Times New Roman" w:hAnsi="Times New Roman" w:cs="Times New Roman"/>
          <w:b/>
          <w:color w:val="auto"/>
          <w:sz w:val="36"/>
          <w:szCs w:val="36"/>
        </w:rPr>
        <w:t>с задержкой психического развития</w:t>
      </w:r>
      <w:r w:rsidR="008A478A" w:rsidRPr="003C72C2">
        <w:rPr>
          <w:rFonts w:ascii="Times New Roman" w:hAnsi="Times New Roman" w:cs="Times New Roman"/>
          <w:b/>
          <w:color w:val="auto"/>
          <w:sz w:val="36"/>
          <w:szCs w:val="36"/>
        </w:rPr>
        <w:t xml:space="preserve"> </w:t>
      </w:r>
    </w:p>
    <w:p w14:paraId="0DBF7C80" w14:textId="77777777" w:rsidR="006040F7" w:rsidRPr="003C72C2" w:rsidRDefault="006040F7" w:rsidP="006040F7">
      <w:pPr>
        <w:spacing w:after="0" w:line="360" w:lineRule="auto"/>
        <w:jc w:val="center"/>
        <w:rPr>
          <w:rFonts w:ascii="Times New Roman" w:hAnsi="Times New Roman"/>
          <w:color w:val="auto"/>
          <w:sz w:val="36"/>
          <w:szCs w:val="36"/>
        </w:rPr>
      </w:pPr>
      <w:r>
        <w:rPr>
          <w:rFonts w:ascii="Times New Roman" w:hAnsi="Times New Roman" w:cs="Times New Roman"/>
          <w:b/>
          <w:color w:val="auto"/>
          <w:sz w:val="36"/>
          <w:szCs w:val="36"/>
        </w:rPr>
        <w:t>МБОУ СОШ п.Де-Кастри</w:t>
      </w:r>
    </w:p>
    <w:p w14:paraId="0617FA7E" w14:textId="778B80DB" w:rsidR="001A7A25" w:rsidRDefault="001A7A25" w:rsidP="006040F7">
      <w:pPr>
        <w:spacing w:line="360" w:lineRule="auto"/>
        <w:rPr>
          <w:rFonts w:ascii="Times New Roman" w:hAnsi="Times New Roman"/>
          <w:color w:val="auto"/>
          <w:sz w:val="36"/>
          <w:szCs w:val="36"/>
        </w:rPr>
      </w:pPr>
    </w:p>
    <w:p w14:paraId="3DDB3643" w14:textId="1DBD86FA" w:rsidR="004E6858" w:rsidRDefault="004E6858" w:rsidP="006040F7">
      <w:pPr>
        <w:spacing w:line="360" w:lineRule="auto"/>
        <w:rPr>
          <w:rFonts w:ascii="Times New Roman" w:hAnsi="Times New Roman"/>
          <w:color w:val="auto"/>
          <w:sz w:val="36"/>
          <w:szCs w:val="36"/>
        </w:rPr>
      </w:pPr>
    </w:p>
    <w:p w14:paraId="0AEFE81C" w14:textId="30A831FF" w:rsidR="004E6858" w:rsidRDefault="004E6858" w:rsidP="006040F7">
      <w:pPr>
        <w:spacing w:line="360" w:lineRule="auto"/>
        <w:rPr>
          <w:rFonts w:ascii="Times New Roman" w:hAnsi="Times New Roman"/>
          <w:color w:val="auto"/>
          <w:sz w:val="36"/>
          <w:szCs w:val="36"/>
        </w:rPr>
      </w:pPr>
    </w:p>
    <w:p w14:paraId="3F92C37A" w14:textId="7C61EFDD" w:rsidR="004E6858" w:rsidRDefault="004E6858" w:rsidP="006040F7">
      <w:pPr>
        <w:spacing w:line="360" w:lineRule="auto"/>
        <w:rPr>
          <w:rFonts w:ascii="Times New Roman" w:hAnsi="Times New Roman"/>
          <w:color w:val="auto"/>
          <w:sz w:val="36"/>
          <w:szCs w:val="36"/>
        </w:rPr>
      </w:pPr>
    </w:p>
    <w:p w14:paraId="543BFB9A" w14:textId="1C3028C6" w:rsidR="004E6858" w:rsidRDefault="004E6858" w:rsidP="006040F7">
      <w:pPr>
        <w:spacing w:line="360" w:lineRule="auto"/>
        <w:rPr>
          <w:rFonts w:ascii="Times New Roman" w:hAnsi="Times New Roman"/>
          <w:color w:val="auto"/>
          <w:sz w:val="36"/>
          <w:szCs w:val="36"/>
        </w:rPr>
      </w:pPr>
    </w:p>
    <w:p w14:paraId="7E9907FF" w14:textId="4FD4BA32" w:rsidR="004E6858" w:rsidRDefault="004E6858" w:rsidP="006040F7">
      <w:pPr>
        <w:spacing w:line="360" w:lineRule="auto"/>
        <w:rPr>
          <w:rFonts w:ascii="Times New Roman" w:hAnsi="Times New Roman"/>
          <w:color w:val="auto"/>
          <w:sz w:val="36"/>
          <w:szCs w:val="36"/>
        </w:rPr>
      </w:pPr>
    </w:p>
    <w:p w14:paraId="2EF7F40B" w14:textId="795A28B4" w:rsidR="004E6858" w:rsidRDefault="004E6858" w:rsidP="006040F7">
      <w:pPr>
        <w:spacing w:line="360" w:lineRule="auto"/>
        <w:rPr>
          <w:rFonts w:ascii="Times New Roman" w:hAnsi="Times New Roman"/>
          <w:color w:val="auto"/>
          <w:sz w:val="36"/>
          <w:szCs w:val="36"/>
        </w:rPr>
      </w:pPr>
    </w:p>
    <w:p w14:paraId="12D87203" w14:textId="149A90DE" w:rsidR="004E6858" w:rsidRDefault="004E6858" w:rsidP="006040F7">
      <w:pPr>
        <w:spacing w:line="360" w:lineRule="auto"/>
        <w:rPr>
          <w:rFonts w:ascii="Times New Roman" w:hAnsi="Times New Roman"/>
          <w:color w:val="auto"/>
          <w:sz w:val="36"/>
          <w:szCs w:val="36"/>
        </w:rPr>
      </w:pPr>
    </w:p>
    <w:p w14:paraId="28C50BE8" w14:textId="558557F0" w:rsidR="00E96FD0" w:rsidRPr="000A0A0A" w:rsidRDefault="004E6858" w:rsidP="008E2722">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2020 г.</w:t>
      </w:r>
    </w:p>
    <w:p w14:paraId="5A6646E3" w14:textId="77777777" w:rsidR="005B155F" w:rsidRDefault="00E841B7" w:rsidP="005B155F">
      <w:pPr>
        <w:pStyle w:val="13"/>
        <w:tabs>
          <w:tab w:val="right" w:leader="dot" w:pos="9628"/>
        </w:tabs>
        <w:rPr>
          <w:noProof/>
        </w:rPr>
      </w:pPr>
      <w:r w:rsidRPr="006C1754">
        <w:rPr>
          <w:rFonts w:ascii="Times New Roman" w:hAnsi="Times New Roman" w:cs="Times New Roman"/>
          <w:b/>
          <w:sz w:val="28"/>
          <w:szCs w:val="28"/>
        </w:rPr>
        <w:lastRenderedPageBreak/>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p>
    <w:p w14:paraId="20BA5B24" w14:textId="77777777" w:rsidR="006C1754" w:rsidRDefault="006C1754" w:rsidP="006E640C">
      <w:pPr>
        <w:pStyle w:val="30"/>
        <w:rPr>
          <w:noProof/>
        </w:rPr>
      </w:pPr>
    </w:p>
    <w:p w14:paraId="28474467" w14:textId="77777777" w:rsidR="00925745" w:rsidRPr="00925745" w:rsidRDefault="00925745" w:rsidP="00925745"/>
    <w:p w14:paraId="5117F277" w14:textId="77777777" w:rsidR="00E74832" w:rsidRDefault="00E74832" w:rsidP="00E74832">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14:paraId="1EBDB146" w14:textId="77777777" w:rsidR="00E74832" w:rsidRDefault="00E841B7" w:rsidP="00E74832">
      <w:pPr>
        <w:pStyle w:val="13"/>
        <w:tabs>
          <w:tab w:val="right" w:leader="dot" w:pos="9628"/>
        </w:tabs>
        <w:rPr>
          <w:rFonts w:eastAsia="Times New Roman" w:cs="Times New Roman"/>
          <w:noProof/>
          <w:color w:val="auto"/>
          <w:kern w:val="0"/>
          <w:sz w:val="28"/>
          <w:szCs w:val="28"/>
          <w:lang w:eastAsia="ru-RU"/>
        </w:rPr>
      </w:pPr>
      <w:r>
        <w:rPr>
          <w:rFonts w:ascii="Times New Roman" w:hAnsi="Times New Roman" w:cs="Times New Roman"/>
          <w:b/>
          <w:sz w:val="28"/>
          <w:szCs w:val="28"/>
        </w:rPr>
        <w:fldChar w:fldCharType="begin"/>
      </w:r>
      <w:r w:rsidR="00E74832">
        <w:rPr>
          <w:rFonts w:ascii="Times New Roman" w:hAnsi="Times New Roman" w:cs="Times New Roman"/>
          <w:b/>
          <w:sz w:val="28"/>
          <w:szCs w:val="28"/>
        </w:rPr>
        <w:instrText xml:space="preserve"> TOC \o "1-3" \h \z \u </w:instrText>
      </w:r>
      <w:r>
        <w:rPr>
          <w:rFonts w:ascii="Times New Roman" w:hAnsi="Times New Roman" w:cs="Times New Roman"/>
          <w:b/>
          <w:sz w:val="28"/>
          <w:szCs w:val="28"/>
        </w:rPr>
        <w:fldChar w:fldCharType="separate"/>
      </w:r>
      <w:hyperlink r:id="rId8" w:anchor="_Toc415833112" w:history="1">
        <w:r w:rsidR="00E74832">
          <w:rPr>
            <w:rStyle w:val="ac"/>
            <w:rFonts w:ascii="Times New Roman" w:hAnsi="Times New Roman" w:cs="Times New Roman"/>
            <w:b/>
            <w:noProof/>
            <w:sz w:val="28"/>
            <w:szCs w:val="28"/>
          </w:rPr>
          <w:t>1. ОБЩИЕ ПОЛОЖЕНИЯ</w:t>
        </w:r>
        <w:r w:rsidR="00E74832">
          <w:rPr>
            <w:rStyle w:val="ac"/>
            <w:noProof/>
            <w:webHidden/>
            <w:sz w:val="28"/>
            <w:szCs w:val="28"/>
          </w:rPr>
          <w:tab/>
        </w:r>
        <w:r>
          <w:rPr>
            <w:rStyle w:val="ac"/>
            <w:noProof/>
            <w:webHidden/>
            <w:sz w:val="28"/>
            <w:szCs w:val="28"/>
          </w:rPr>
          <w:fldChar w:fldCharType="begin"/>
        </w:r>
        <w:r w:rsidR="00E74832">
          <w:rPr>
            <w:rStyle w:val="ac"/>
            <w:noProof/>
            <w:webHidden/>
            <w:sz w:val="28"/>
            <w:szCs w:val="28"/>
          </w:rPr>
          <w:instrText xml:space="preserve"> PAGEREF _Toc415833112 \h </w:instrText>
        </w:r>
        <w:r>
          <w:rPr>
            <w:rStyle w:val="ac"/>
            <w:noProof/>
            <w:webHidden/>
            <w:sz w:val="28"/>
            <w:szCs w:val="28"/>
          </w:rPr>
        </w:r>
        <w:r>
          <w:rPr>
            <w:rStyle w:val="ac"/>
            <w:noProof/>
            <w:webHidden/>
            <w:sz w:val="28"/>
            <w:szCs w:val="28"/>
          </w:rPr>
          <w:fldChar w:fldCharType="separate"/>
        </w:r>
        <w:r w:rsidR="00E74832">
          <w:rPr>
            <w:rStyle w:val="ac"/>
            <w:noProof/>
            <w:webHidden/>
            <w:sz w:val="28"/>
            <w:szCs w:val="28"/>
          </w:rPr>
          <w:t>4</w:t>
        </w:r>
        <w:r>
          <w:rPr>
            <w:rStyle w:val="ac"/>
            <w:noProof/>
            <w:webHidden/>
            <w:sz w:val="28"/>
            <w:szCs w:val="28"/>
          </w:rPr>
          <w:fldChar w:fldCharType="end"/>
        </w:r>
      </w:hyperlink>
    </w:p>
    <w:p w14:paraId="6E468F70" w14:textId="7452B9C0" w:rsidR="00E74832" w:rsidRDefault="0023455E" w:rsidP="00E74832">
      <w:pPr>
        <w:pStyle w:val="13"/>
        <w:tabs>
          <w:tab w:val="right" w:leader="dot" w:pos="9628"/>
        </w:tabs>
        <w:rPr>
          <w:rStyle w:val="ac"/>
          <w:noProof/>
          <w:sz w:val="28"/>
          <w:szCs w:val="28"/>
        </w:rPr>
      </w:pPr>
      <w:hyperlink r:id="rId9" w:anchor="_Toc415833113" w:history="1">
        <w:r w:rsidR="00E74832">
          <w:rPr>
            <w:rStyle w:val="ac"/>
            <w:rFonts w:ascii="Times New Roman" w:hAnsi="Times New Roman" w:cs="Times New Roman"/>
            <w:b/>
            <w:noProof/>
            <w:sz w:val="28"/>
            <w:szCs w:val="28"/>
          </w:rPr>
          <w:t xml:space="preserve">2. </w:t>
        </w:r>
        <w:r w:rsidR="00E74832">
          <w:rPr>
            <w:rStyle w:val="ac"/>
            <w:rFonts w:ascii="Times New Roman" w:hAnsi="Times New Roman" w:cs="Times New Roman"/>
            <w:b/>
            <w:caps/>
            <w:noProof/>
            <w:kern w:val="28"/>
            <w:sz w:val="28"/>
            <w:szCs w:val="28"/>
          </w:rPr>
          <w:t>Примерная а</w:t>
        </w:r>
        <w:r w:rsidR="00E74832">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_Toc415833113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10</w:t>
        </w:r>
        <w:r w:rsidR="00E841B7">
          <w:rPr>
            <w:rStyle w:val="ac"/>
            <w:noProof/>
            <w:webHidden/>
            <w:sz w:val="28"/>
            <w:szCs w:val="28"/>
          </w:rPr>
          <w:fldChar w:fldCharType="end"/>
        </w:r>
      </w:hyperlink>
    </w:p>
    <w:p w14:paraId="23F9A0B1" w14:textId="77777777" w:rsidR="00E74832" w:rsidRDefault="0023455E" w:rsidP="00E74832">
      <w:pPr>
        <w:pStyle w:val="23"/>
        <w:tabs>
          <w:tab w:val="right" w:leader="dot" w:pos="9628"/>
        </w:tabs>
        <w:rPr>
          <w:rFonts w:eastAsia="Times New Roman" w:cs="Times New Roman"/>
          <w:noProof/>
          <w:color w:val="auto"/>
          <w:kern w:val="0"/>
          <w:sz w:val="28"/>
          <w:szCs w:val="28"/>
          <w:lang w:eastAsia="ru-RU"/>
        </w:rPr>
      </w:pPr>
      <w:hyperlink r:id="rId10" w:anchor="_Toc415833114" w:history="1">
        <w:r w:rsidR="00E74832">
          <w:rPr>
            <w:rStyle w:val="ac"/>
            <w:rFonts w:ascii="Times New Roman" w:hAnsi="Times New Roman" w:cs="Times New Roman"/>
            <w:b/>
            <w:noProof/>
            <w:sz w:val="28"/>
            <w:szCs w:val="28"/>
          </w:rPr>
          <w:t>2.1 Целевой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_Toc415833114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10</w:t>
        </w:r>
        <w:r w:rsidR="00E841B7">
          <w:rPr>
            <w:rStyle w:val="ac"/>
            <w:noProof/>
            <w:webHidden/>
            <w:sz w:val="28"/>
            <w:szCs w:val="28"/>
          </w:rPr>
          <w:fldChar w:fldCharType="end"/>
        </w:r>
      </w:hyperlink>
    </w:p>
    <w:p w14:paraId="3A967A72" w14:textId="77777777" w:rsidR="00E74832" w:rsidRDefault="0023455E" w:rsidP="006E640C">
      <w:pPr>
        <w:pStyle w:val="30"/>
        <w:rPr>
          <w:rFonts w:eastAsia="Times New Roman" w:cs="Times New Roman"/>
          <w:noProof/>
          <w:color w:val="auto"/>
          <w:kern w:val="0"/>
          <w:sz w:val="28"/>
          <w:szCs w:val="28"/>
          <w:lang w:eastAsia="ru-RU"/>
        </w:rPr>
      </w:pPr>
      <w:hyperlink r:id="rId11" w:anchor="_Toc415833115" w:history="1">
        <w:r w:rsidR="00E74832">
          <w:rPr>
            <w:rStyle w:val="ac"/>
            <w:rFonts w:ascii="Times New Roman" w:hAnsi="Times New Roman" w:cs="Times New Roman"/>
            <w:b/>
            <w:noProof/>
            <w:sz w:val="28"/>
            <w:szCs w:val="28"/>
          </w:rPr>
          <w:t>2.1.1. Пояснительная записка</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_Toc415833115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10</w:t>
        </w:r>
        <w:r w:rsidR="00E841B7">
          <w:rPr>
            <w:rStyle w:val="ac"/>
            <w:noProof/>
            <w:webHidden/>
            <w:sz w:val="28"/>
            <w:szCs w:val="28"/>
          </w:rPr>
          <w:fldChar w:fldCharType="end"/>
        </w:r>
      </w:hyperlink>
    </w:p>
    <w:p w14:paraId="39E44094" w14:textId="77777777" w:rsidR="00E74832" w:rsidRDefault="0023455E" w:rsidP="006E640C">
      <w:pPr>
        <w:pStyle w:val="30"/>
        <w:rPr>
          <w:rFonts w:eastAsia="Times New Roman" w:cs="Times New Roman"/>
          <w:noProof/>
          <w:color w:val="auto"/>
          <w:kern w:val="0"/>
          <w:sz w:val="28"/>
          <w:szCs w:val="28"/>
          <w:lang w:eastAsia="ru-RU"/>
        </w:rPr>
      </w:pPr>
      <w:hyperlink r:id="rId12" w:anchor="_Toc415833116" w:history="1">
        <w:r w:rsidR="00E74832">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_Toc415833116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18</w:t>
        </w:r>
        <w:r w:rsidR="00E841B7">
          <w:rPr>
            <w:rStyle w:val="ac"/>
            <w:noProof/>
            <w:webHidden/>
            <w:sz w:val="28"/>
            <w:szCs w:val="28"/>
          </w:rPr>
          <w:fldChar w:fldCharType="end"/>
        </w:r>
      </w:hyperlink>
    </w:p>
    <w:p w14:paraId="048E4D74" w14:textId="77777777" w:rsidR="00E74832" w:rsidRDefault="0023455E" w:rsidP="006E640C">
      <w:pPr>
        <w:pStyle w:val="30"/>
        <w:rPr>
          <w:rFonts w:eastAsia="Times New Roman" w:cs="Times New Roman"/>
          <w:noProof/>
          <w:color w:val="auto"/>
          <w:kern w:val="0"/>
          <w:sz w:val="28"/>
          <w:szCs w:val="28"/>
          <w:lang w:eastAsia="ru-RU"/>
        </w:rPr>
      </w:pPr>
      <w:hyperlink r:id="rId13" w:anchor="_Toc415833117" w:history="1">
        <w:r w:rsidR="00E74832">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_Toc415833117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22</w:t>
        </w:r>
        <w:r w:rsidR="00E841B7">
          <w:rPr>
            <w:rStyle w:val="ac"/>
            <w:noProof/>
            <w:webHidden/>
            <w:sz w:val="28"/>
            <w:szCs w:val="28"/>
          </w:rPr>
          <w:fldChar w:fldCharType="end"/>
        </w:r>
      </w:hyperlink>
    </w:p>
    <w:p w14:paraId="623E0CE4" w14:textId="77777777" w:rsidR="00E74832" w:rsidRDefault="0023455E" w:rsidP="00E74832">
      <w:pPr>
        <w:pStyle w:val="23"/>
        <w:tabs>
          <w:tab w:val="right" w:leader="dot" w:pos="9628"/>
        </w:tabs>
        <w:rPr>
          <w:rFonts w:eastAsia="Times New Roman" w:cs="Times New Roman"/>
          <w:noProof/>
          <w:color w:val="auto"/>
          <w:kern w:val="0"/>
          <w:sz w:val="28"/>
          <w:szCs w:val="28"/>
          <w:lang w:eastAsia="ru-RU"/>
        </w:rPr>
      </w:pPr>
      <w:hyperlink r:id="rId14" w:anchor="_Toc415833118" w:history="1">
        <w:r w:rsidR="00E74832">
          <w:rPr>
            <w:rStyle w:val="ac"/>
            <w:rFonts w:ascii="Times New Roman" w:hAnsi="Times New Roman" w:cs="Times New Roman"/>
            <w:b/>
            <w:noProof/>
            <w:sz w:val="28"/>
            <w:szCs w:val="28"/>
          </w:rPr>
          <w:t>2.2. Содержательный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_Toc415833118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28</w:t>
        </w:r>
        <w:r w:rsidR="00E841B7">
          <w:rPr>
            <w:rStyle w:val="ac"/>
            <w:noProof/>
            <w:webHidden/>
            <w:sz w:val="28"/>
            <w:szCs w:val="28"/>
          </w:rPr>
          <w:fldChar w:fldCharType="end"/>
        </w:r>
      </w:hyperlink>
    </w:p>
    <w:p w14:paraId="0181780D" w14:textId="77777777" w:rsidR="008565ED" w:rsidRDefault="0023455E" w:rsidP="006E640C">
      <w:pPr>
        <w:pStyle w:val="30"/>
        <w:rPr>
          <w:noProof/>
        </w:rPr>
      </w:pPr>
      <w:hyperlink w:anchor="_Toc415833119" w:history="1">
        <w:r w:rsidR="008565ED" w:rsidRPr="006C1754">
          <w:rPr>
            <w:rStyle w:val="ac"/>
            <w:rFonts w:ascii="Times New Roman" w:hAnsi="Times New Roman" w:cs="Times New Roman"/>
            <w:b/>
            <w:noProof/>
            <w:sz w:val="28"/>
            <w:szCs w:val="28"/>
          </w:rPr>
          <w:t>2.2.1. Направление и содержание программы коррекционной работы</w:t>
        </w:r>
        <w:r w:rsidR="008565ED" w:rsidRPr="006C1754">
          <w:rPr>
            <w:noProof/>
            <w:webHidden/>
          </w:rPr>
          <w:tab/>
        </w:r>
        <w:r w:rsidR="008565ED">
          <w:rPr>
            <w:noProof/>
            <w:webHidden/>
          </w:rPr>
          <w:t>37</w:t>
        </w:r>
      </w:hyperlink>
    </w:p>
    <w:p w14:paraId="5EE72971" w14:textId="77777777" w:rsidR="008565ED" w:rsidRDefault="008565ED" w:rsidP="008565ED">
      <w:pPr>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2.2.2</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воспитания………..64</w:t>
      </w:r>
    </w:p>
    <w:p w14:paraId="652DC006" w14:textId="77777777" w:rsidR="008565ED" w:rsidRPr="002170C7" w:rsidRDefault="008565ED" w:rsidP="006E640C">
      <w:pPr>
        <w:pStyle w:val="14TexstOSNOVA1012"/>
        <w:tabs>
          <w:tab w:val="left" w:pos="-180"/>
        </w:tabs>
        <w:spacing w:after="240" w:line="240" w:lineRule="auto"/>
        <w:ind w:firstLine="0"/>
        <w:rPr>
          <w:rFonts w:ascii="Times New Roman" w:hAnsi="Times New Roman" w:cs="Times New Roman"/>
          <w:color w:val="auto"/>
          <w:sz w:val="28"/>
          <w:szCs w:val="28"/>
        </w:rPr>
      </w:pPr>
      <w:r w:rsidRPr="002170C7">
        <w:rPr>
          <w:rFonts w:ascii="Times New Roman" w:hAnsi="Times New Roman" w:cs="Times New Roman"/>
          <w:b/>
          <w:sz w:val="28"/>
          <w:szCs w:val="28"/>
        </w:rPr>
        <w:t>2.2.3.</w:t>
      </w:r>
      <w:r w:rsidRPr="002170C7">
        <w:rPr>
          <w:rFonts w:cs="Times New Roman"/>
          <w:b/>
          <w:sz w:val="28"/>
          <w:szCs w:val="28"/>
        </w:rPr>
        <w:t xml:space="preserve"> </w:t>
      </w:r>
      <w:r w:rsidRPr="002170C7">
        <w:rPr>
          <w:rFonts w:ascii="Times New Roman" w:hAnsi="Times New Roman" w:cs="Times New Roman"/>
          <w:b/>
          <w:sz w:val="28"/>
          <w:szCs w:val="28"/>
        </w:rPr>
        <w:t xml:space="preserve">Программа формирования экологической культуры, здорового </w:t>
      </w:r>
      <w:r w:rsidRPr="002170C7">
        <w:rPr>
          <w:rFonts w:ascii="Times New Roman" w:hAnsi="Times New Roman" w:cs="Times New Roman"/>
          <w:b/>
          <w:sz w:val="28"/>
          <w:szCs w:val="28"/>
        </w:rPr>
        <w:br/>
        <w:t>и безопасного образа жизни</w:t>
      </w:r>
      <w:r w:rsidRPr="002170C7">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………………………………………………….69</w:t>
      </w:r>
    </w:p>
    <w:p w14:paraId="272C81AB" w14:textId="77777777" w:rsidR="00E74832" w:rsidRPr="006E640C" w:rsidRDefault="008565ED" w:rsidP="006E640C">
      <w:pPr>
        <w:pStyle w:val="30"/>
        <w:spacing w:after="240"/>
        <w:rPr>
          <w:rFonts w:ascii="Times New Roman" w:eastAsia="Times New Roman" w:hAnsi="Times New Roman" w:cs="Times New Roman"/>
          <w:b/>
          <w:noProof/>
          <w:kern w:val="0"/>
          <w:sz w:val="28"/>
          <w:szCs w:val="28"/>
          <w:lang w:eastAsia="ru-RU"/>
        </w:rPr>
      </w:pPr>
      <w:r w:rsidRPr="006E640C">
        <w:rPr>
          <w:rFonts w:ascii="Times New Roman" w:hAnsi="Times New Roman" w:cs="Times New Roman"/>
          <w:b/>
          <w:sz w:val="28"/>
          <w:szCs w:val="28"/>
        </w:rPr>
        <w:t>2.2.4. Программа внеурочной деятельности……………</w:t>
      </w:r>
      <w:r w:rsidRPr="006E640C">
        <w:rPr>
          <w:rFonts w:ascii="Times New Roman" w:eastAsia="Times New Roman" w:hAnsi="Times New Roman" w:cs="Times New Roman"/>
          <w:b/>
          <w:noProof/>
          <w:kern w:val="0"/>
          <w:sz w:val="28"/>
          <w:szCs w:val="28"/>
          <w:lang w:eastAsia="ru-RU"/>
        </w:rPr>
        <w:t xml:space="preserve"> </w:t>
      </w:r>
    </w:p>
    <w:p w14:paraId="71774EA4" w14:textId="77777777" w:rsidR="00E74832" w:rsidRDefault="0023455E" w:rsidP="000E6937">
      <w:pPr>
        <w:pStyle w:val="23"/>
        <w:tabs>
          <w:tab w:val="right" w:leader="dot" w:pos="9628"/>
        </w:tabs>
        <w:spacing w:after="240"/>
        <w:ind w:left="0"/>
        <w:rPr>
          <w:rFonts w:eastAsia="Times New Roman" w:cs="Times New Roman"/>
          <w:noProof/>
          <w:color w:val="auto"/>
          <w:kern w:val="0"/>
          <w:sz w:val="28"/>
          <w:szCs w:val="28"/>
          <w:lang w:eastAsia="ru-RU"/>
        </w:rPr>
      </w:pPr>
      <w:hyperlink r:id="rId15" w:anchor="_Toc415833120" w:history="1">
        <w:r w:rsidR="00E74832">
          <w:rPr>
            <w:rStyle w:val="ac"/>
            <w:rFonts w:ascii="Times New Roman" w:hAnsi="Times New Roman" w:cs="Times New Roman"/>
            <w:b/>
            <w:noProof/>
            <w:sz w:val="28"/>
            <w:szCs w:val="28"/>
          </w:rPr>
          <w:t>2.3. Организационный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_Toc415833120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32</w:t>
        </w:r>
        <w:r w:rsidR="00E841B7">
          <w:rPr>
            <w:rStyle w:val="ac"/>
            <w:noProof/>
            <w:webHidden/>
            <w:sz w:val="28"/>
            <w:szCs w:val="28"/>
          </w:rPr>
          <w:fldChar w:fldCharType="end"/>
        </w:r>
      </w:hyperlink>
    </w:p>
    <w:p w14:paraId="0910DB66" w14:textId="77777777" w:rsidR="00E74832" w:rsidRDefault="0023455E" w:rsidP="006E640C">
      <w:pPr>
        <w:pStyle w:val="30"/>
        <w:rPr>
          <w:rFonts w:eastAsia="Times New Roman" w:cs="Times New Roman"/>
          <w:noProof/>
          <w:color w:val="auto"/>
          <w:kern w:val="0"/>
          <w:sz w:val="28"/>
          <w:szCs w:val="28"/>
          <w:lang w:eastAsia="ru-RU"/>
        </w:rPr>
      </w:pPr>
      <w:hyperlink r:id="rId16" w:anchor="_Toc415833121" w:history="1">
        <w:r w:rsidR="00E74832">
          <w:rPr>
            <w:rStyle w:val="ac"/>
            <w:rFonts w:ascii="Times New Roman" w:hAnsi="Times New Roman" w:cs="Times New Roman"/>
            <w:b/>
            <w:noProof/>
            <w:sz w:val="28"/>
            <w:szCs w:val="28"/>
          </w:rPr>
          <w:t>2.3.1. Учебный план</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_Toc415833121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32</w:t>
        </w:r>
        <w:r w:rsidR="00E841B7">
          <w:rPr>
            <w:rStyle w:val="ac"/>
            <w:noProof/>
            <w:webHidden/>
            <w:sz w:val="28"/>
            <w:szCs w:val="28"/>
          </w:rPr>
          <w:fldChar w:fldCharType="end"/>
        </w:r>
      </w:hyperlink>
    </w:p>
    <w:p w14:paraId="66BD883B" w14:textId="77777777" w:rsidR="00E74832" w:rsidRDefault="0023455E" w:rsidP="006E640C">
      <w:pPr>
        <w:pStyle w:val="30"/>
        <w:rPr>
          <w:rFonts w:eastAsia="Times New Roman" w:cs="Times New Roman"/>
          <w:noProof/>
          <w:color w:val="auto"/>
          <w:kern w:val="0"/>
          <w:sz w:val="28"/>
          <w:szCs w:val="28"/>
          <w:lang w:eastAsia="ru-RU"/>
        </w:rPr>
      </w:pPr>
      <w:hyperlink r:id="rId17" w:anchor="_Toc415833122" w:history="1">
        <w:r w:rsidR="00E74832">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_Toc415833122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33</w:t>
        </w:r>
        <w:r w:rsidR="00E841B7">
          <w:rPr>
            <w:rStyle w:val="ac"/>
            <w:noProof/>
            <w:webHidden/>
            <w:sz w:val="28"/>
            <w:szCs w:val="28"/>
          </w:rPr>
          <w:fldChar w:fldCharType="end"/>
        </w:r>
      </w:hyperlink>
    </w:p>
    <w:p w14:paraId="102037C6" w14:textId="77777777" w:rsidR="00E74832" w:rsidRDefault="0023455E" w:rsidP="00E74832">
      <w:pPr>
        <w:pStyle w:val="13"/>
        <w:tabs>
          <w:tab w:val="right" w:leader="dot" w:pos="9628"/>
        </w:tabs>
        <w:rPr>
          <w:rFonts w:eastAsia="Times New Roman" w:cs="Times New Roman"/>
          <w:noProof/>
          <w:color w:val="auto"/>
          <w:kern w:val="0"/>
          <w:sz w:val="28"/>
          <w:szCs w:val="28"/>
          <w:lang w:eastAsia="ru-RU"/>
        </w:rPr>
      </w:pPr>
      <w:hyperlink r:id="rId18" w:anchor="_Toc415833123" w:history="1">
        <w:r w:rsidR="00E74832">
          <w:rPr>
            <w:rStyle w:val="ac"/>
            <w:rFonts w:ascii="Times New Roman" w:hAnsi="Times New Roman" w:cs="Times New Roman"/>
            <w:b/>
            <w:noProof/>
            <w:sz w:val="28"/>
            <w:szCs w:val="28"/>
          </w:rPr>
          <w:t xml:space="preserve">3. </w:t>
        </w:r>
        <w:r w:rsidR="00E74832">
          <w:rPr>
            <w:rStyle w:val="ac"/>
            <w:rFonts w:ascii="Times New Roman" w:hAnsi="Times New Roman" w:cs="Times New Roman"/>
            <w:b/>
            <w:caps/>
            <w:noProof/>
            <w:kern w:val="28"/>
            <w:sz w:val="28"/>
            <w:szCs w:val="28"/>
          </w:rPr>
          <w:t>Примерная а</w:t>
        </w:r>
        <w:r w:rsidR="00E74832">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_Toc415833123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52</w:t>
        </w:r>
        <w:r w:rsidR="00E841B7">
          <w:rPr>
            <w:rStyle w:val="ac"/>
            <w:noProof/>
            <w:webHidden/>
            <w:sz w:val="28"/>
            <w:szCs w:val="28"/>
          </w:rPr>
          <w:fldChar w:fldCharType="end"/>
        </w:r>
      </w:hyperlink>
    </w:p>
    <w:p w14:paraId="3F084F77" w14:textId="77777777" w:rsidR="00E74832" w:rsidRDefault="0023455E" w:rsidP="00E74832">
      <w:pPr>
        <w:pStyle w:val="23"/>
        <w:tabs>
          <w:tab w:val="right" w:leader="dot" w:pos="9628"/>
        </w:tabs>
        <w:rPr>
          <w:rFonts w:eastAsia="Times New Roman" w:cs="Times New Roman"/>
          <w:noProof/>
          <w:color w:val="auto"/>
          <w:kern w:val="0"/>
          <w:sz w:val="28"/>
          <w:szCs w:val="28"/>
          <w:lang w:eastAsia="ru-RU"/>
        </w:rPr>
      </w:pPr>
      <w:hyperlink r:id="rId19" w:anchor="_Toc415833124" w:history="1">
        <w:r w:rsidR="00E74832">
          <w:rPr>
            <w:rStyle w:val="ac"/>
            <w:rFonts w:ascii="Times New Roman" w:hAnsi="Times New Roman" w:cs="Times New Roman"/>
            <w:b/>
            <w:noProof/>
            <w:sz w:val="28"/>
            <w:szCs w:val="28"/>
          </w:rPr>
          <w:t>3.1. Целевой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_Toc415833124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52</w:t>
        </w:r>
        <w:r w:rsidR="00E841B7">
          <w:rPr>
            <w:rStyle w:val="ac"/>
            <w:noProof/>
            <w:webHidden/>
            <w:sz w:val="28"/>
            <w:szCs w:val="28"/>
          </w:rPr>
          <w:fldChar w:fldCharType="end"/>
        </w:r>
      </w:hyperlink>
    </w:p>
    <w:p w14:paraId="3CDD6C56" w14:textId="77777777" w:rsidR="00E74832" w:rsidRDefault="0023455E" w:rsidP="006E640C">
      <w:pPr>
        <w:pStyle w:val="30"/>
        <w:rPr>
          <w:rFonts w:eastAsia="Times New Roman" w:cs="Times New Roman"/>
          <w:noProof/>
          <w:color w:val="auto"/>
          <w:kern w:val="0"/>
          <w:sz w:val="28"/>
          <w:szCs w:val="28"/>
          <w:lang w:eastAsia="ru-RU"/>
        </w:rPr>
      </w:pPr>
      <w:hyperlink r:id="rId20" w:anchor="_Toc415833125" w:history="1">
        <w:r w:rsidR="00E74832">
          <w:rPr>
            <w:rStyle w:val="ac"/>
            <w:rFonts w:ascii="Times New Roman" w:hAnsi="Times New Roman" w:cs="Times New Roman"/>
            <w:b/>
            <w:noProof/>
            <w:sz w:val="28"/>
            <w:szCs w:val="28"/>
          </w:rPr>
          <w:t>3.1.1. Пояснительная записка</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_Toc415833125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52</w:t>
        </w:r>
        <w:r w:rsidR="00E841B7">
          <w:rPr>
            <w:rStyle w:val="ac"/>
            <w:noProof/>
            <w:webHidden/>
            <w:sz w:val="28"/>
            <w:szCs w:val="28"/>
          </w:rPr>
          <w:fldChar w:fldCharType="end"/>
        </w:r>
      </w:hyperlink>
    </w:p>
    <w:p w14:paraId="1591EC7F" w14:textId="77777777" w:rsidR="00E74832" w:rsidRDefault="0023455E" w:rsidP="006E640C">
      <w:pPr>
        <w:pStyle w:val="30"/>
        <w:rPr>
          <w:rFonts w:eastAsia="Times New Roman" w:cs="Times New Roman"/>
          <w:noProof/>
          <w:color w:val="auto"/>
          <w:kern w:val="0"/>
          <w:sz w:val="28"/>
          <w:szCs w:val="28"/>
          <w:lang w:eastAsia="ru-RU"/>
        </w:rPr>
      </w:pPr>
      <w:hyperlink r:id="rId21" w:anchor="_Toc415833126" w:history="1">
        <w:r w:rsidR="00E74832">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_Toc415833126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61</w:t>
        </w:r>
        <w:r w:rsidR="00E841B7">
          <w:rPr>
            <w:rStyle w:val="ac"/>
            <w:noProof/>
            <w:webHidden/>
            <w:sz w:val="28"/>
            <w:szCs w:val="28"/>
          </w:rPr>
          <w:fldChar w:fldCharType="end"/>
        </w:r>
      </w:hyperlink>
    </w:p>
    <w:p w14:paraId="1A2A8208" w14:textId="77777777" w:rsidR="00E74832" w:rsidRDefault="0023455E" w:rsidP="006E640C">
      <w:pPr>
        <w:pStyle w:val="30"/>
        <w:rPr>
          <w:rFonts w:eastAsia="Times New Roman" w:cs="Times New Roman"/>
          <w:noProof/>
          <w:color w:val="auto"/>
          <w:kern w:val="0"/>
          <w:sz w:val="28"/>
          <w:szCs w:val="28"/>
          <w:lang w:eastAsia="ru-RU"/>
        </w:rPr>
      </w:pPr>
      <w:hyperlink r:id="rId22" w:anchor="_Toc415833127" w:history="1">
        <w:r w:rsidR="00E74832">
          <w:rPr>
            <w:rStyle w:val="ac"/>
            <w:rFonts w:ascii="Times New Roman" w:hAnsi="Times New Roman" w:cs="Times New Roman"/>
            <w:b/>
            <w:noProof/>
            <w:sz w:val="28"/>
            <w:szCs w:val="28"/>
          </w:rPr>
          <w:t xml:space="preserve">3.1.3. </w:t>
        </w:r>
        <w:r w:rsidR="00E74832">
          <w:rPr>
            <w:rStyle w:val="ac"/>
            <w:rFonts w:ascii="Times New Roman" w:hAnsi="Times New Roman" w:cs="Times New Roman"/>
            <w:b/>
            <w:noProof/>
            <w:spacing w:val="2"/>
            <w:sz w:val="28"/>
            <w:szCs w:val="28"/>
          </w:rPr>
          <w:t xml:space="preserve">Система оценки достижения обучающимися  с </w:t>
        </w:r>
        <w:r w:rsidR="00E74832">
          <w:rPr>
            <w:rStyle w:val="ac"/>
            <w:rFonts w:ascii="Times New Roman" w:hAnsi="Times New Roman" w:cs="Times New Roman"/>
            <w:b/>
            <w:noProof/>
            <w:sz w:val="28"/>
            <w:szCs w:val="28"/>
          </w:rPr>
          <w:t>задержкой психического развития</w:t>
        </w:r>
        <w:r w:rsidR="00E74832">
          <w:rPr>
            <w:rStyle w:val="ac"/>
            <w:rFonts w:ascii="Times New Roman" w:hAnsi="Times New Roman" w:cs="Times New Roman"/>
            <w:b/>
            <w:noProof/>
            <w:spacing w:val="2"/>
            <w:sz w:val="28"/>
            <w:szCs w:val="28"/>
          </w:rPr>
          <w:t xml:space="preserve"> планируемых результатов освоения </w:t>
        </w:r>
        <w:r w:rsidR="00E74832">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_Toc415833127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72</w:t>
        </w:r>
        <w:r w:rsidR="00E841B7">
          <w:rPr>
            <w:rStyle w:val="ac"/>
            <w:noProof/>
            <w:webHidden/>
            <w:sz w:val="28"/>
            <w:szCs w:val="28"/>
          </w:rPr>
          <w:fldChar w:fldCharType="end"/>
        </w:r>
      </w:hyperlink>
    </w:p>
    <w:p w14:paraId="6BCB21BA" w14:textId="77777777" w:rsidR="00E74832" w:rsidRDefault="0023455E" w:rsidP="00E74832">
      <w:pPr>
        <w:pStyle w:val="23"/>
        <w:tabs>
          <w:tab w:val="right" w:leader="dot" w:pos="9628"/>
        </w:tabs>
        <w:rPr>
          <w:rFonts w:eastAsia="Times New Roman" w:cs="Times New Roman"/>
          <w:noProof/>
          <w:color w:val="auto"/>
          <w:kern w:val="0"/>
          <w:sz w:val="28"/>
          <w:szCs w:val="28"/>
          <w:lang w:eastAsia="ru-RU"/>
        </w:rPr>
      </w:pPr>
      <w:hyperlink r:id="rId23" w:anchor="_Toc415833128" w:history="1">
        <w:r w:rsidR="00E74832">
          <w:rPr>
            <w:rStyle w:val="ac"/>
            <w:rFonts w:ascii="Times New Roman" w:hAnsi="Times New Roman" w:cs="Times New Roman"/>
            <w:b/>
            <w:noProof/>
            <w:sz w:val="28"/>
            <w:szCs w:val="28"/>
          </w:rPr>
          <w:t>3.2. Содержательный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_Toc415833128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80</w:t>
        </w:r>
        <w:r w:rsidR="00E841B7">
          <w:rPr>
            <w:rStyle w:val="ac"/>
            <w:noProof/>
            <w:webHidden/>
            <w:sz w:val="28"/>
            <w:szCs w:val="28"/>
          </w:rPr>
          <w:fldChar w:fldCharType="end"/>
        </w:r>
      </w:hyperlink>
    </w:p>
    <w:p w14:paraId="6AD9DEF1" w14:textId="77777777" w:rsidR="00E74832" w:rsidRDefault="0023455E" w:rsidP="006E640C">
      <w:pPr>
        <w:pStyle w:val="30"/>
        <w:rPr>
          <w:rFonts w:eastAsia="Times New Roman" w:cs="Times New Roman"/>
          <w:noProof/>
          <w:color w:val="auto"/>
          <w:kern w:val="0"/>
          <w:sz w:val="28"/>
          <w:szCs w:val="28"/>
          <w:lang w:eastAsia="ru-RU"/>
        </w:rPr>
      </w:pPr>
      <w:hyperlink r:id="rId24" w:anchor="_Toc415833129" w:history="1">
        <w:r w:rsidR="00E74832">
          <w:rPr>
            <w:rStyle w:val="ac"/>
            <w:rFonts w:ascii="Times New Roman" w:hAnsi="Times New Roman" w:cs="Times New Roman"/>
            <w:b/>
            <w:noProof/>
            <w:sz w:val="28"/>
            <w:szCs w:val="28"/>
          </w:rPr>
          <w:t>3.2.1. Программа формирования универсальных учебных действий</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_Toc415833129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80</w:t>
        </w:r>
        <w:r w:rsidR="00E841B7">
          <w:rPr>
            <w:rStyle w:val="ac"/>
            <w:noProof/>
            <w:webHidden/>
            <w:sz w:val="28"/>
            <w:szCs w:val="28"/>
          </w:rPr>
          <w:fldChar w:fldCharType="end"/>
        </w:r>
      </w:hyperlink>
    </w:p>
    <w:p w14:paraId="434AC5DA" w14:textId="77777777" w:rsidR="00E74832" w:rsidRDefault="0023455E" w:rsidP="006E640C">
      <w:pPr>
        <w:pStyle w:val="30"/>
        <w:rPr>
          <w:rFonts w:eastAsia="Times New Roman" w:cs="Times New Roman"/>
          <w:noProof/>
          <w:color w:val="auto"/>
          <w:kern w:val="0"/>
          <w:sz w:val="28"/>
          <w:szCs w:val="28"/>
          <w:lang w:eastAsia="ru-RU"/>
        </w:rPr>
      </w:pPr>
      <w:hyperlink r:id="rId25" w:anchor="_Toc415833130" w:history="1">
        <w:r w:rsidR="00E74832">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_Toc415833130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83</w:t>
        </w:r>
        <w:r w:rsidR="00E841B7">
          <w:rPr>
            <w:rStyle w:val="ac"/>
            <w:noProof/>
            <w:webHidden/>
            <w:sz w:val="28"/>
            <w:szCs w:val="28"/>
          </w:rPr>
          <w:fldChar w:fldCharType="end"/>
        </w:r>
      </w:hyperlink>
    </w:p>
    <w:p w14:paraId="2695113E" w14:textId="77777777" w:rsidR="00E74832" w:rsidRDefault="0023455E" w:rsidP="006E640C">
      <w:pPr>
        <w:pStyle w:val="30"/>
        <w:rPr>
          <w:rFonts w:eastAsia="Times New Roman" w:cs="Times New Roman"/>
          <w:noProof/>
          <w:color w:val="auto"/>
          <w:kern w:val="0"/>
          <w:sz w:val="28"/>
          <w:szCs w:val="28"/>
          <w:lang w:eastAsia="ru-RU"/>
        </w:rPr>
      </w:pPr>
      <w:hyperlink r:id="rId26" w:anchor="_Toc415833131" w:history="1">
        <w:r w:rsidR="00E74832">
          <w:rPr>
            <w:rStyle w:val="ac"/>
            <w:rFonts w:ascii="Times New Roman" w:hAnsi="Times New Roman" w:cs="Times New Roman"/>
            <w:b/>
            <w:noProof/>
            <w:spacing w:val="2"/>
            <w:sz w:val="28"/>
            <w:szCs w:val="28"/>
          </w:rPr>
          <w:t>3.2.3. Программа духовно-нравственного развития, воспитания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_Toc415833131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130</w:t>
        </w:r>
        <w:r w:rsidR="00E841B7">
          <w:rPr>
            <w:rStyle w:val="ac"/>
            <w:noProof/>
            <w:webHidden/>
            <w:sz w:val="28"/>
            <w:szCs w:val="28"/>
          </w:rPr>
          <w:fldChar w:fldCharType="end"/>
        </w:r>
      </w:hyperlink>
    </w:p>
    <w:p w14:paraId="3FC33138" w14:textId="77777777" w:rsidR="00E74832" w:rsidRDefault="0023455E" w:rsidP="006E640C">
      <w:pPr>
        <w:pStyle w:val="30"/>
        <w:rPr>
          <w:rFonts w:eastAsia="Times New Roman" w:cs="Times New Roman"/>
          <w:noProof/>
          <w:color w:val="auto"/>
          <w:kern w:val="0"/>
          <w:sz w:val="28"/>
          <w:szCs w:val="28"/>
          <w:lang w:eastAsia="ru-RU"/>
        </w:rPr>
      </w:pPr>
      <w:hyperlink r:id="rId27" w:anchor="_Toc415833132" w:history="1">
        <w:r w:rsidR="00E74832">
          <w:rPr>
            <w:rStyle w:val="ac"/>
            <w:rFonts w:ascii="Times New Roman" w:hAnsi="Times New Roman" w:cs="Times New Roman"/>
            <w:b/>
            <w:noProof/>
            <w:sz w:val="28"/>
            <w:szCs w:val="28"/>
          </w:rPr>
          <w:t>3.2.4.</w:t>
        </w:r>
        <w:r w:rsidR="00E74832">
          <w:rPr>
            <w:rStyle w:val="ac"/>
            <w:rFonts w:cs="Times New Roman"/>
            <w:b/>
            <w:noProof/>
            <w:sz w:val="28"/>
            <w:szCs w:val="28"/>
          </w:rPr>
          <w:t xml:space="preserve"> </w:t>
        </w:r>
        <w:r w:rsidR="00E74832">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_Toc415833132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135</w:t>
        </w:r>
        <w:r w:rsidR="00E841B7">
          <w:rPr>
            <w:rStyle w:val="ac"/>
            <w:noProof/>
            <w:webHidden/>
            <w:sz w:val="28"/>
            <w:szCs w:val="28"/>
          </w:rPr>
          <w:fldChar w:fldCharType="end"/>
        </w:r>
      </w:hyperlink>
    </w:p>
    <w:p w14:paraId="3E4405F0" w14:textId="77777777" w:rsidR="00E74832" w:rsidRDefault="0023455E" w:rsidP="006E640C">
      <w:pPr>
        <w:pStyle w:val="30"/>
        <w:rPr>
          <w:rFonts w:eastAsia="Times New Roman" w:cs="Times New Roman"/>
          <w:noProof/>
          <w:color w:val="auto"/>
          <w:kern w:val="0"/>
          <w:sz w:val="28"/>
          <w:szCs w:val="28"/>
          <w:lang w:eastAsia="ru-RU"/>
        </w:rPr>
      </w:pPr>
      <w:hyperlink r:id="rId28" w:anchor="_Toc415833133" w:history="1">
        <w:r w:rsidR="00E74832">
          <w:rPr>
            <w:rStyle w:val="ac"/>
            <w:rFonts w:ascii="Times New Roman" w:hAnsi="Times New Roman" w:cs="Times New Roman"/>
            <w:b/>
            <w:noProof/>
            <w:spacing w:val="2"/>
            <w:sz w:val="28"/>
            <w:szCs w:val="28"/>
          </w:rPr>
          <w:t>3.2.5. Программа коррекционной работы</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_Toc415833133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139</w:t>
        </w:r>
        <w:r w:rsidR="00E841B7">
          <w:rPr>
            <w:rStyle w:val="ac"/>
            <w:noProof/>
            <w:webHidden/>
            <w:sz w:val="28"/>
            <w:szCs w:val="28"/>
          </w:rPr>
          <w:fldChar w:fldCharType="end"/>
        </w:r>
      </w:hyperlink>
    </w:p>
    <w:p w14:paraId="52A4A4CC" w14:textId="77777777" w:rsidR="00E74832" w:rsidRDefault="0023455E" w:rsidP="006E640C">
      <w:pPr>
        <w:pStyle w:val="30"/>
        <w:rPr>
          <w:rFonts w:eastAsia="Times New Roman" w:cs="Times New Roman"/>
          <w:noProof/>
          <w:color w:val="auto"/>
          <w:kern w:val="0"/>
          <w:sz w:val="28"/>
          <w:szCs w:val="28"/>
          <w:lang w:eastAsia="ru-RU"/>
        </w:rPr>
      </w:pPr>
      <w:hyperlink r:id="rId29" w:anchor="_Toc415833134" w:history="1">
        <w:r w:rsidR="00E74832">
          <w:rPr>
            <w:rStyle w:val="ac"/>
            <w:rFonts w:ascii="Times New Roman" w:hAnsi="Times New Roman" w:cs="Times New Roman"/>
            <w:b/>
            <w:noProof/>
            <w:spacing w:val="2"/>
            <w:sz w:val="28"/>
            <w:szCs w:val="28"/>
          </w:rPr>
          <w:t>2.2.6. Программа внеурочной деятельности</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_Toc415833134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147</w:t>
        </w:r>
        <w:r w:rsidR="00E841B7">
          <w:rPr>
            <w:rStyle w:val="ac"/>
            <w:noProof/>
            <w:webHidden/>
            <w:sz w:val="28"/>
            <w:szCs w:val="28"/>
          </w:rPr>
          <w:fldChar w:fldCharType="end"/>
        </w:r>
      </w:hyperlink>
    </w:p>
    <w:p w14:paraId="1153136F" w14:textId="77777777" w:rsidR="00E74832" w:rsidRDefault="0023455E" w:rsidP="00E74832">
      <w:pPr>
        <w:pStyle w:val="23"/>
        <w:tabs>
          <w:tab w:val="right" w:leader="dot" w:pos="9628"/>
        </w:tabs>
        <w:rPr>
          <w:rFonts w:eastAsia="Times New Roman" w:cs="Times New Roman"/>
          <w:noProof/>
          <w:color w:val="auto"/>
          <w:kern w:val="0"/>
          <w:sz w:val="28"/>
          <w:szCs w:val="28"/>
          <w:lang w:eastAsia="ru-RU"/>
        </w:rPr>
      </w:pPr>
      <w:hyperlink r:id="rId30" w:anchor="_Toc415833135" w:history="1">
        <w:r w:rsidR="00E74832">
          <w:rPr>
            <w:rStyle w:val="ac"/>
            <w:rFonts w:ascii="Times New Roman" w:hAnsi="Times New Roman" w:cs="Times New Roman"/>
            <w:b/>
            <w:noProof/>
            <w:sz w:val="28"/>
            <w:szCs w:val="28"/>
          </w:rPr>
          <w:t>4.3. Организационный раздел</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_Toc415833135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150</w:t>
        </w:r>
        <w:r w:rsidR="00E841B7">
          <w:rPr>
            <w:rStyle w:val="ac"/>
            <w:noProof/>
            <w:webHidden/>
            <w:sz w:val="28"/>
            <w:szCs w:val="28"/>
          </w:rPr>
          <w:fldChar w:fldCharType="end"/>
        </w:r>
      </w:hyperlink>
    </w:p>
    <w:p w14:paraId="3B1D3D53" w14:textId="77777777" w:rsidR="00E74832" w:rsidRDefault="0023455E" w:rsidP="006E640C">
      <w:pPr>
        <w:pStyle w:val="30"/>
        <w:rPr>
          <w:rFonts w:eastAsia="Times New Roman" w:cs="Times New Roman"/>
          <w:noProof/>
          <w:color w:val="auto"/>
          <w:kern w:val="0"/>
          <w:sz w:val="28"/>
          <w:szCs w:val="28"/>
          <w:lang w:eastAsia="ru-RU"/>
        </w:rPr>
      </w:pPr>
      <w:hyperlink r:id="rId31" w:anchor="_Toc415833136" w:history="1">
        <w:r w:rsidR="00E74832">
          <w:rPr>
            <w:rStyle w:val="ac"/>
            <w:rFonts w:ascii="Times New Roman" w:hAnsi="Times New Roman" w:cs="Times New Roman"/>
            <w:b/>
            <w:noProof/>
            <w:sz w:val="28"/>
            <w:szCs w:val="28"/>
          </w:rPr>
          <w:t>4.3.1. Учебный план</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_Toc415833136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150</w:t>
        </w:r>
        <w:r w:rsidR="00E841B7">
          <w:rPr>
            <w:rStyle w:val="ac"/>
            <w:noProof/>
            <w:webHidden/>
            <w:sz w:val="28"/>
            <w:szCs w:val="28"/>
          </w:rPr>
          <w:fldChar w:fldCharType="end"/>
        </w:r>
      </w:hyperlink>
    </w:p>
    <w:p w14:paraId="6BC6753D" w14:textId="77777777" w:rsidR="00E74832" w:rsidRDefault="0023455E" w:rsidP="006E640C">
      <w:pPr>
        <w:pStyle w:val="30"/>
        <w:rPr>
          <w:rFonts w:eastAsia="Times New Roman" w:cs="Times New Roman"/>
          <w:noProof/>
          <w:color w:val="auto"/>
          <w:kern w:val="0"/>
          <w:sz w:val="28"/>
          <w:szCs w:val="28"/>
          <w:lang w:eastAsia="ru-RU"/>
        </w:rPr>
      </w:pPr>
      <w:hyperlink r:id="rId32" w:anchor="_Toc415833137" w:history="1">
        <w:r w:rsidR="00E74832">
          <w:rPr>
            <w:rStyle w:val="ac"/>
            <w:rFonts w:ascii="Times New Roman" w:hAnsi="Times New Roman" w:cs="Times New Roman"/>
            <w:b/>
            <w:noProof/>
            <w:sz w:val="28"/>
            <w:szCs w:val="28"/>
          </w:rPr>
          <w:t xml:space="preserve">4.3.2. Система условий реализации </w:t>
        </w:r>
        <w:r w:rsidR="00E74832">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E74832">
          <w:rPr>
            <w:rStyle w:val="ac"/>
            <w:noProof/>
            <w:webHidden/>
            <w:sz w:val="28"/>
            <w:szCs w:val="28"/>
          </w:rPr>
          <w:tab/>
        </w:r>
        <w:r w:rsidR="00E841B7">
          <w:rPr>
            <w:rStyle w:val="ac"/>
            <w:noProof/>
            <w:webHidden/>
            <w:sz w:val="28"/>
            <w:szCs w:val="28"/>
          </w:rPr>
          <w:fldChar w:fldCharType="begin"/>
        </w:r>
        <w:r w:rsidR="00E74832">
          <w:rPr>
            <w:rStyle w:val="ac"/>
            <w:noProof/>
            <w:webHidden/>
            <w:sz w:val="28"/>
            <w:szCs w:val="28"/>
          </w:rPr>
          <w:instrText xml:space="preserve"> PAGEREF _Toc415833137 \h </w:instrText>
        </w:r>
        <w:r w:rsidR="00E841B7">
          <w:rPr>
            <w:rStyle w:val="ac"/>
            <w:noProof/>
            <w:webHidden/>
            <w:sz w:val="28"/>
            <w:szCs w:val="28"/>
          </w:rPr>
        </w:r>
        <w:r w:rsidR="00E841B7">
          <w:rPr>
            <w:rStyle w:val="ac"/>
            <w:noProof/>
            <w:webHidden/>
            <w:sz w:val="28"/>
            <w:szCs w:val="28"/>
          </w:rPr>
          <w:fldChar w:fldCharType="separate"/>
        </w:r>
        <w:r w:rsidR="00E74832">
          <w:rPr>
            <w:rStyle w:val="ac"/>
            <w:noProof/>
            <w:webHidden/>
            <w:sz w:val="28"/>
            <w:szCs w:val="28"/>
          </w:rPr>
          <w:t>161</w:t>
        </w:r>
        <w:r w:rsidR="00E841B7">
          <w:rPr>
            <w:rStyle w:val="ac"/>
            <w:noProof/>
            <w:webHidden/>
            <w:sz w:val="28"/>
            <w:szCs w:val="28"/>
          </w:rPr>
          <w:fldChar w:fldCharType="end"/>
        </w:r>
      </w:hyperlink>
    </w:p>
    <w:p w14:paraId="6B359F22" w14:textId="1C1CABEA" w:rsidR="006E640C" w:rsidRDefault="00E841B7" w:rsidP="004E6858">
      <w:pPr>
        <w:spacing w:before="240" w:after="240" w:line="240" w:lineRule="auto"/>
        <w:jc w:val="center"/>
        <w:outlineLvl w:val="0"/>
      </w:pPr>
      <w:r>
        <w:rPr>
          <w:rFonts w:ascii="Times New Roman" w:hAnsi="Times New Roman" w:cs="Times New Roman"/>
          <w:b/>
          <w:sz w:val="28"/>
          <w:szCs w:val="28"/>
        </w:rPr>
        <w:lastRenderedPageBreak/>
        <w:fldChar w:fldCharType="end"/>
      </w:r>
    </w:p>
    <w:p w14:paraId="0326C95A" w14:textId="77777777" w:rsidR="00295D09" w:rsidRPr="00F63254" w:rsidRDefault="00E841B7"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bookmarkStart w:id="0" w:name="_Toc415833112"/>
      <w:r w:rsidR="006C64DA"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020727B0" w14:textId="77777777" w:rsidR="007638BE" w:rsidRPr="007B1A67" w:rsidRDefault="007B1A67" w:rsidP="007B1A67">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7B1A67">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 xml:space="preserve">Определение </w:t>
      </w:r>
      <w:r w:rsidRPr="007B1A67">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 xml:space="preserve">и назначение </w:t>
      </w:r>
      <w:r w:rsidRPr="007B1A67">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 xml:space="preserve">адаптированной </w:t>
      </w:r>
      <w:r w:rsidRPr="007B1A67">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 xml:space="preserve">основной общеобразовательной </w:t>
      </w:r>
      <w:r>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 xml:space="preserve"> начального общего </w:t>
      </w:r>
      <w:r w:rsidRPr="007B1A67">
        <w:rPr>
          <w:rFonts w:ascii="Times New Roman" w:hAnsi="Times New Roman" w:cs="Times New Roman"/>
          <w:b/>
          <w:sz w:val="28"/>
          <w:szCs w:val="28"/>
        </w:rPr>
        <w:t xml:space="preserve">  </w:t>
      </w:r>
      <w:r w:rsidR="001F6895" w:rsidRPr="007B1A67">
        <w:rPr>
          <w:rFonts w:ascii="Times New Roman" w:hAnsi="Times New Roman" w:cs="Times New Roman"/>
          <w:b/>
          <w:sz w:val="28"/>
          <w:szCs w:val="28"/>
        </w:rPr>
        <w:t>образования обучающихся с задержкой психического развития</w:t>
      </w:r>
      <w:r w:rsidR="008A02BC" w:rsidRPr="007B1A67">
        <w:rPr>
          <w:rFonts w:ascii="Times New Roman" w:hAnsi="Times New Roman" w:cs="Times New Roman"/>
          <w:b/>
          <w:sz w:val="28"/>
          <w:szCs w:val="28"/>
        </w:rPr>
        <w:t xml:space="preserve"> в МБОУ СОШ </w:t>
      </w:r>
      <w:r w:rsidRPr="007B1A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1A67">
        <w:rPr>
          <w:rFonts w:ascii="Times New Roman" w:hAnsi="Times New Roman" w:cs="Times New Roman"/>
          <w:b/>
          <w:sz w:val="28"/>
          <w:szCs w:val="28"/>
        </w:rPr>
        <w:t xml:space="preserve"> </w:t>
      </w:r>
      <w:r w:rsidR="008A02BC" w:rsidRPr="007B1A67">
        <w:rPr>
          <w:rFonts w:ascii="Times New Roman" w:hAnsi="Times New Roman" w:cs="Times New Roman"/>
          <w:b/>
          <w:sz w:val="28"/>
          <w:szCs w:val="28"/>
        </w:rPr>
        <w:t>п.Д-Кастри</w:t>
      </w:r>
    </w:p>
    <w:p w14:paraId="678A41EF" w14:textId="77777777"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00461A41">
        <w:rPr>
          <w:caps w:val="0"/>
        </w:rPr>
        <w:t xml:space="preserve">МБОУ СОШ п.Де-Кастри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14:paraId="3E106B1A" w14:textId="77777777"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самостоятельно разраб</w:t>
      </w:r>
      <w:r w:rsidR="008A02BC">
        <w:rPr>
          <w:rFonts w:ascii="Times New Roman" w:hAnsi="Times New Roman" w:cs="Times New Roman"/>
          <w:sz w:val="28"/>
          <w:szCs w:val="28"/>
        </w:rPr>
        <w:t xml:space="preserve">отана </w:t>
      </w:r>
      <w:r w:rsidRPr="00447336">
        <w:rPr>
          <w:rFonts w:ascii="Times New Roman" w:hAnsi="Times New Roman" w:cs="Times New Roman"/>
          <w:sz w:val="28"/>
          <w:szCs w:val="28"/>
        </w:rPr>
        <w:t xml:space="preserve"> и утвержд</w:t>
      </w:r>
      <w:r w:rsidR="008A02BC">
        <w:rPr>
          <w:rFonts w:ascii="Times New Roman" w:hAnsi="Times New Roman" w:cs="Times New Roman"/>
          <w:sz w:val="28"/>
          <w:szCs w:val="28"/>
        </w:rPr>
        <w:t xml:space="preserve">ена МБОУ  СОШ п.Де-Кастри </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w:t>
      </w:r>
      <w:r w:rsidR="008A02BC">
        <w:rPr>
          <w:rFonts w:ascii="Times New Roman" w:hAnsi="Times New Roman" w:cs="Times New Roman"/>
          <w:sz w:val="28"/>
          <w:szCs w:val="28"/>
        </w:rPr>
        <w:t>.</w:t>
      </w:r>
      <w:r w:rsidRPr="008B0DDE">
        <w:rPr>
          <w:rFonts w:ascii="Times New Roman" w:hAnsi="Times New Roman" w:cs="Times New Roman"/>
          <w:sz w:val="28"/>
          <w:szCs w:val="28"/>
        </w:rPr>
        <w:t xml:space="preserve"> </w:t>
      </w:r>
    </w:p>
    <w:p w14:paraId="16E98B41" w14:textId="77777777" w:rsidR="001B53C7" w:rsidRPr="001B53C7" w:rsidRDefault="008A02BC" w:rsidP="001019C4">
      <w:pPr>
        <w:pStyle w:val="afc"/>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 </w:t>
      </w:r>
      <w:r w:rsidR="001019C4" w:rsidRPr="00B719F7">
        <w:rPr>
          <w:caps w:val="0"/>
          <w:color w:val="auto"/>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14:paraId="1890090B" w14:textId="77777777" w:rsidR="008B0DDE" w:rsidRDefault="00FB222E" w:rsidP="008B0DD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АООП разрабо</w:t>
      </w:r>
      <w:r w:rsidR="008B0DDE" w:rsidRPr="00447336">
        <w:rPr>
          <w:rFonts w:ascii="Times New Roman" w:hAnsi="Times New Roman" w:cs="Times New Roman"/>
          <w:sz w:val="28"/>
          <w:szCs w:val="28"/>
        </w:rPr>
        <w:t>т</w:t>
      </w:r>
      <w:r w:rsidR="008A02BC">
        <w:rPr>
          <w:rFonts w:ascii="Times New Roman" w:hAnsi="Times New Roman" w:cs="Times New Roman"/>
          <w:sz w:val="28"/>
          <w:szCs w:val="28"/>
        </w:rPr>
        <w:t>ана МБОУ СОШ п.Де-Кастри</w:t>
      </w:r>
      <w:r w:rsidR="008B0DDE" w:rsidRPr="00447336">
        <w:rPr>
          <w:rFonts w:ascii="Times New Roman" w:hAnsi="Times New Roman" w:cs="Times New Roman"/>
          <w:color w:val="auto"/>
          <w:sz w:val="28"/>
          <w:szCs w:val="28"/>
        </w:rPr>
        <w:t>, осуществляющ</w:t>
      </w:r>
      <w:r w:rsidR="008A02BC">
        <w:rPr>
          <w:rFonts w:ascii="Times New Roman" w:hAnsi="Times New Roman" w:cs="Times New Roman"/>
          <w:color w:val="auto"/>
          <w:sz w:val="28"/>
          <w:szCs w:val="28"/>
        </w:rPr>
        <w:t>ая</w:t>
      </w:r>
      <w:r w:rsidR="008B0DDE" w:rsidRPr="00447336">
        <w:rPr>
          <w:rFonts w:ascii="Times New Roman" w:hAnsi="Times New Roman" w:cs="Times New Roman"/>
          <w:color w:val="auto"/>
          <w:sz w:val="28"/>
          <w:szCs w:val="28"/>
        </w:rPr>
        <w:t xml:space="preserve"> </w:t>
      </w:r>
      <w:r w:rsidR="008B0DDE" w:rsidRPr="00B719F7">
        <w:rPr>
          <w:rFonts w:ascii="Times New Roman" w:hAnsi="Times New Roman" w:cs="Times New Roman"/>
          <w:color w:val="auto"/>
          <w:sz w:val="28"/>
          <w:szCs w:val="28"/>
        </w:rPr>
        <w:t>образовательную деятельность,  имеющ</w:t>
      </w:r>
      <w:r w:rsidR="008A02BC">
        <w:rPr>
          <w:rFonts w:ascii="Times New Roman" w:hAnsi="Times New Roman" w:cs="Times New Roman"/>
          <w:color w:val="auto"/>
          <w:sz w:val="28"/>
          <w:szCs w:val="28"/>
        </w:rPr>
        <w:t>ая</w:t>
      </w:r>
      <w:r w:rsidR="008B0DDE" w:rsidRPr="00B719F7">
        <w:rPr>
          <w:rFonts w:ascii="Times New Roman" w:hAnsi="Times New Roman" w:cs="Times New Roman"/>
          <w:color w:val="auto"/>
          <w:sz w:val="28"/>
          <w:szCs w:val="28"/>
        </w:rPr>
        <w:t xml:space="preserve"> государственную аккредитацию, с учётом типа и вида этой</w:t>
      </w:r>
      <w:r w:rsidR="008A02BC">
        <w:rPr>
          <w:rFonts w:ascii="Times New Roman" w:hAnsi="Times New Roman" w:cs="Times New Roman"/>
          <w:color w:val="auto"/>
          <w:sz w:val="28"/>
          <w:szCs w:val="28"/>
        </w:rPr>
        <w:t xml:space="preserve"> школы</w:t>
      </w:r>
      <w:r w:rsidR="008B0DDE" w:rsidRPr="00B719F7">
        <w:rPr>
          <w:rFonts w:ascii="Times New Roman" w:hAnsi="Times New Roman" w:cs="Times New Roman"/>
          <w:color w:val="auto"/>
          <w:sz w:val="28"/>
          <w:szCs w:val="28"/>
        </w:rPr>
        <w:t>, а также образовательных потребностей и запросов участников образовательного процесса.</w:t>
      </w:r>
    </w:p>
    <w:p w14:paraId="68B7A8F6" w14:textId="77777777"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14:paraId="68D9C785" w14:textId="77777777"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14:paraId="05C83793"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lastRenderedPageBreak/>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14:paraId="6D08B859" w14:textId="77777777" w:rsidR="001C1BFF" w:rsidRPr="00AB4CC7" w:rsidRDefault="001C1BFF" w:rsidP="007B1A67">
      <w:pPr>
        <w:pStyle w:val="afc"/>
        <w:rPr>
          <w:b/>
          <w:color w:val="auto"/>
        </w:rPr>
      </w:pPr>
      <w:r w:rsidRPr="00AB4CC7">
        <w:rPr>
          <w:b/>
          <w:caps w:val="0"/>
          <w:color w:val="auto"/>
        </w:rPr>
        <w:t>Целевой раздел включает:</w:t>
      </w:r>
    </w:p>
    <w:p w14:paraId="02952625" w14:textId="77777777" w:rsidR="001C1BFF" w:rsidRPr="00B719F7" w:rsidRDefault="001C1BFF" w:rsidP="007B1A67">
      <w:pPr>
        <w:pStyle w:val="afc"/>
        <w:ind w:firstLine="0"/>
        <w:rPr>
          <w:color w:val="auto"/>
        </w:rPr>
      </w:pPr>
      <w:r w:rsidRPr="00B719F7">
        <w:rPr>
          <w:caps w:val="0"/>
          <w:color w:val="auto"/>
        </w:rPr>
        <w:t>• пояснительную записку;</w:t>
      </w:r>
    </w:p>
    <w:p w14:paraId="2EE51E01" w14:textId="77777777" w:rsidR="001C1BFF" w:rsidRPr="00B719F7" w:rsidRDefault="001C1BFF" w:rsidP="007B1A67">
      <w:pPr>
        <w:pStyle w:val="afc"/>
        <w:ind w:firstLine="0"/>
        <w:rPr>
          <w:color w:val="auto"/>
        </w:rPr>
      </w:pPr>
      <w:r w:rsidRPr="00B719F7">
        <w:rPr>
          <w:caps w:val="0"/>
          <w:color w:val="auto"/>
        </w:rPr>
        <w:t>• планируемые результаты освоения обучающимися с ЗПР АООП НОО;</w:t>
      </w:r>
    </w:p>
    <w:p w14:paraId="26BCC790" w14:textId="77777777" w:rsidR="001C1BFF" w:rsidRPr="00B719F7" w:rsidRDefault="001C1BFF" w:rsidP="007B1A67">
      <w:pPr>
        <w:pStyle w:val="afc"/>
        <w:ind w:firstLine="0"/>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14:paraId="33409676" w14:textId="77777777" w:rsidR="001C1BFF" w:rsidRDefault="001C1BFF" w:rsidP="001C1BFF">
      <w:pPr>
        <w:pStyle w:val="afc"/>
        <w:ind w:firstLine="709"/>
        <w:rPr>
          <w:color w:val="auto"/>
        </w:rPr>
      </w:pPr>
      <w:r w:rsidRPr="00AB4CC7">
        <w:rPr>
          <w:b/>
          <w:caps w:val="0"/>
          <w:color w:val="auto"/>
        </w:rPr>
        <w:t>Содержательный раздел</w:t>
      </w:r>
      <w:r w:rsidRPr="00B719F7">
        <w:rPr>
          <w:caps w:val="0"/>
          <w:color w:val="auto"/>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14:paraId="4FD8FAB8" w14:textId="77777777" w:rsidR="001C1BFF" w:rsidRPr="00B719F7" w:rsidRDefault="001C1BFF" w:rsidP="007B1A67">
      <w:pPr>
        <w:pStyle w:val="afc"/>
        <w:ind w:firstLine="0"/>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14:paraId="5217341E" w14:textId="77777777" w:rsidR="001C1BFF" w:rsidRPr="00B719F7" w:rsidRDefault="001C1BFF" w:rsidP="007B1A67">
      <w:pPr>
        <w:pStyle w:val="afc"/>
        <w:ind w:firstLine="0"/>
        <w:rPr>
          <w:color w:val="auto"/>
        </w:rPr>
      </w:pPr>
      <w:r w:rsidRPr="00B719F7">
        <w:rPr>
          <w:caps w:val="0"/>
          <w:color w:val="auto"/>
        </w:rPr>
        <w:t>• программы отдельных учебных предметов, курсов коррекционно-развивающей области;</w:t>
      </w:r>
    </w:p>
    <w:p w14:paraId="5F37437B" w14:textId="77777777" w:rsidR="001C1BFF" w:rsidRPr="00B719F7" w:rsidRDefault="001C1BFF" w:rsidP="007B1A67">
      <w:pPr>
        <w:pStyle w:val="afc"/>
        <w:ind w:firstLine="0"/>
        <w:rPr>
          <w:color w:val="auto"/>
        </w:rPr>
      </w:pPr>
      <w:r w:rsidRPr="00B719F7">
        <w:rPr>
          <w:caps w:val="0"/>
          <w:color w:val="auto"/>
        </w:rPr>
        <w:t>• программу духовно-нравственного развития, воспитания обучающихся с ЗПР;</w:t>
      </w:r>
    </w:p>
    <w:p w14:paraId="6624A4B1" w14:textId="77777777" w:rsidR="001C1BFF" w:rsidRPr="00B719F7" w:rsidRDefault="001C1BFF" w:rsidP="007B1A67">
      <w:pPr>
        <w:pStyle w:val="afc"/>
        <w:ind w:firstLine="0"/>
        <w:rPr>
          <w:color w:val="auto"/>
        </w:rPr>
      </w:pPr>
      <w:r w:rsidRPr="00B719F7">
        <w:rPr>
          <w:caps w:val="0"/>
          <w:color w:val="auto"/>
        </w:rPr>
        <w:t>• программу формирования экологической культуры здорового и безопасного образа жизни;</w:t>
      </w:r>
    </w:p>
    <w:p w14:paraId="26CF006E" w14:textId="77777777" w:rsidR="001C1BFF" w:rsidRPr="00B719F7" w:rsidRDefault="001C1BFF" w:rsidP="007B1A67">
      <w:pPr>
        <w:pStyle w:val="afc"/>
        <w:ind w:firstLine="0"/>
        <w:rPr>
          <w:color w:val="auto"/>
        </w:rPr>
      </w:pPr>
      <w:r w:rsidRPr="00B719F7">
        <w:rPr>
          <w:caps w:val="0"/>
          <w:color w:val="auto"/>
        </w:rPr>
        <w:t>• программу коррекционной работы;</w:t>
      </w:r>
    </w:p>
    <w:p w14:paraId="6E50458A" w14:textId="77777777" w:rsidR="001C1BFF" w:rsidRPr="00B719F7" w:rsidRDefault="001C1BFF" w:rsidP="007B1A67">
      <w:pPr>
        <w:spacing w:after="0" w:line="360" w:lineRule="auto"/>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14:paraId="1888A736"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AB4CC7">
        <w:rPr>
          <w:rFonts w:ascii="Times New Roman" w:hAnsi="Times New Roman"/>
          <w:color w:val="auto"/>
          <w:sz w:val="28"/>
          <w:szCs w:val="28"/>
        </w:rPr>
        <w:t xml:space="preserve">Организационный </w:t>
      </w:r>
      <w:r w:rsidRPr="00AB4CC7">
        <w:rPr>
          <w:rStyle w:val="afd"/>
          <w:rFonts w:ascii="Times New Roman" w:hAnsi="Times New Roman"/>
          <w:caps w:val="0"/>
          <w:color w:val="auto"/>
        </w:rPr>
        <w:t>раздел</w:t>
      </w:r>
      <w:r w:rsidRPr="00B719F7">
        <w:rPr>
          <w:rStyle w:val="afd"/>
          <w:rFonts w:ascii="Times New Roman" w:hAnsi="Times New Roman"/>
          <w:caps w:val="0"/>
          <w:color w:val="auto"/>
        </w:rPr>
        <w:t xml:space="preserve"> определяет общие рамки организации образовательного процесса, а также механизмы реализации компонентов АООП НОО.</w:t>
      </w:r>
    </w:p>
    <w:p w14:paraId="4D8381A2" w14:textId="77777777" w:rsidR="001C1BFF" w:rsidRPr="00AB4CC7" w:rsidRDefault="001C1BFF" w:rsidP="001C1BFF">
      <w:pPr>
        <w:pStyle w:val="afc"/>
        <w:ind w:firstLine="709"/>
        <w:rPr>
          <w:b/>
          <w:color w:val="auto"/>
        </w:rPr>
      </w:pPr>
      <w:r w:rsidRPr="00AB4CC7">
        <w:rPr>
          <w:b/>
          <w:caps w:val="0"/>
          <w:color w:val="auto"/>
        </w:rPr>
        <w:t>Организационный раздел включает:</w:t>
      </w:r>
    </w:p>
    <w:p w14:paraId="4910F479" w14:textId="77777777" w:rsidR="001C1BFF" w:rsidRPr="00B719F7" w:rsidRDefault="001C1BFF" w:rsidP="00D80D13">
      <w:pPr>
        <w:pStyle w:val="afc"/>
        <w:ind w:firstLine="0"/>
        <w:rPr>
          <w:color w:val="auto"/>
        </w:rPr>
      </w:pPr>
      <w:r w:rsidRPr="00B719F7">
        <w:rPr>
          <w:caps w:val="0"/>
          <w:color w:val="auto"/>
        </w:rPr>
        <w:t>• учебный план начального общего образования;</w:t>
      </w:r>
    </w:p>
    <w:p w14:paraId="2A7FB0E2" w14:textId="77777777" w:rsidR="001C1BFF" w:rsidRPr="00B719F7" w:rsidRDefault="001C1BFF" w:rsidP="00D80D13">
      <w:pPr>
        <w:pStyle w:val="afc"/>
        <w:ind w:firstLine="0"/>
        <w:rPr>
          <w:color w:val="auto"/>
        </w:rPr>
      </w:pPr>
      <w:r w:rsidRPr="00B719F7">
        <w:rPr>
          <w:caps w:val="0"/>
          <w:color w:val="auto"/>
        </w:rPr>
        <w:t>• систему специальных условий реализации АООП НОО в соответствии с требованиями Стандарта.</w:t>
      </w:r>
    </w:p>
    <w:p w14:paraId="7FB1894B" w14:textId="77777777" w:rsidR="00AB4CC7" w:rsidRDefault="00ED4BF4" w:rsidP="00F3413A">
      <w:pPr>
        <w:pStyle w:val="afc"/>
        <w:ind w:firstLine="709"/>
        <w:rPr>
          <w:caps w:val="0"/>
          <w:color w:val="auto"/>
        </w:rPr>
      </w:pPr>
      <w:r w:rsidRPr="00AB4CC7">
        <w:rPr>
          <w:caps w:val="0"/>
          <w:color w:val="auto"/>
        </w:rPr>
        <w:lastRenderedPageBreak/>
        <w:t xml:space="preserve">В соответствии с требованиями </w:t>
      </w:r>
      <w:r w:rsidRPr="00AB4CC7">
        <w:rPr>
          <w:color w:val="auto"/>
        </w:rPr>
        <w:t xml:space="preserve">ФГОС НОО </w:t>
      </w:r>
      <w:r w:rsidRPr="00AB4CC7">
        <w:rPr>
          <w:caps w:val="0"/>
          <w:color w:val="auto"/>
        </w:rPr>
        <w:t>обучающихся с</w:t>
      </w:r>
      <w:r w:rsidRPr="00AB4CC7">
        <w:rPr>
          <w:color w:val="auto"/>
        </w:rPr>
        <w:t xml:space="preserve"> ОВЗ</w:t>
      </w:r>
      <w:r w:rsidR="00AB4CC7" w:rsidRPr="00AB4CC7">
        <w:rPr>
          <w:color w:val="auto"/>
        </w:rPr>
        <w:t xml:space="preserve"> </w:t>
      </w:r>
      <w:r w:rsidR="00AB4CC7" w:rsidRPr="00AB4CC7">
        <w:rPr>
          <w:caps w:val="0"/>
          <w:color w:val="auto"/>
        </w:rPr>
        <w:t>в</w:t>
      </w:r>
      <w:r w:rsidRPr="00D80D13">
        <w:rPr>
          <w:caps w:val="0"/>
          <w:color w:val="92D050"/>
        </w:rPr>
        <w:t xml:space="preserve"> </w:t>
      </w:r>
      <w:r w:rsidR="00AB4CC7">
        <w:rPr>
          <w:caps w:val="0"/>
          <w:color w:val="92D050"/>
        </w:rPr>
        <w:t xml:space="preserve"> </w:t>
      </w:r>
      <w:r w:rsidR="00D80D13" w:rsidRPr="00D80D13">
        <w:rPr>
          <w:sz w:val="24"/>
        </w:rPr>
        <w:t>МБОУ СОШ п.Де-Кастри</w:t>
      </w:r>
      <w:r w:rsidR="00D80D13" w:rsidRPr="00D80D13">
        <w:rPr>
          <w:color w:val="auto"/>
          <w:sz w:val="24"/>
        </w:rPr>
        <w:t xml:space="preserve">, </w:t>
      </w:r>
      <w:r w:rsidR="00D80D13" w:rsidRPr="00D80D13">
        <w:rPr>
          <w:sz w:val="24"/>
        </w:rPr>
        <w:t>разработана АООП</w:t>
      </w:r>
      <w:r w:rsidR="00AB4CC7">
        <w:rPr>
          <w:sz w:val="24"/>
        </w:rPr>
        <w:t xml:space="preserve"> ноо</w:t>
      </w:r>
      <w:r w:rsidR="00D80D13" w:rsidRPr="00D80D13">
        <w:rPr>
          <w:sz w:val="24"/>
        </w:rPr>
        <w:t xml:space="preserve"> </w:t>
      </w:r>
      <w:r w:rsidRPr="00AB4CC7">
        <w:rPr>
          <w:caps w:val="0"/>
          <w:color w:val="auto"/>
        </w:rPr>
        <w:t xml:space="preserve">обучающихся с ЗПР </w:t>
      </w:r>
      <w:r w:rsidR="00B35F42" w:rsidRPr="00AB4CC7">
        <w:rPr>
          <w:caps w:val="0"/>
          <w:color w:val="auto"/>
        </w:rPr>
        <w:t>―</w:t>
      </w:r>
    </w:p>
    <w:p w14:paraId="58ECEF1E" w14:textId="77777777" w:rsidR="00D80D13" w:rsidRPr="00D80D13" w:rsidRDefault="00B35F42" w:rsidP="00F3413A">
      <w:pPr>
        <w:pStyle w:val="afc"/>
        <w:ind w:firstLine="709"/>
      </w:pPr>
      <w:r w:rsidRPr="00AB4CC7">
        <w:rPr>
          <w:caps w:val="0"/>
          <w:color w:val="auto"/>
        </w:rPr>
        <w:t xml:space="preserve"> </w:t>
      </w:r>
      <w:r w:rsidR="00ED4BF4" w:rsidRPr="00AB4CC7">
        <w:rPr>
          <w:caps w:val="0"/>
          <w:color w:val="auto"/>
          <w:u w:val="single"/>
        </w:rPr>
        <w:t>варианты 7.1</w:t>
      </w:r>
      <w:r w:rsidRPr="00AB4CC7">
        <w:rPr>
          <w:caps w:val="0"/>
          <w:color w:val="auto"/>
          <w:u w:val="single"/>
        </w:rPr>
        <w:t>.</w:t>
      </w:r>
      <w:r w:rsidR="00D80D13" w:rsidRPr="00D80D13">
        <w:t xml:space="preserve"> </w:t>
      </w:r>
    </w:p>
    <w:p w14:paraId="149E28E5" w14:textId="77777777" w:rsidR="00ED4BF4" w:rsidRDefault="008A02BC" w:rsidP="00F3413A">
      <w:pPr>
        <w:pStyle w:val="afc"/>
        <w:ind w:firstLine="709"/>
        <w:rPr>
          <w:caps w:val="0"/>
          <w:color w:val="auto"/>
        </w:rPr>
      </w:pPr>
      <w:r>
        <w:rPr>
          <w:caps w:val="0"/>
          <w:color w:val="auto"/>
        </w:rPr>
        <w:t xml:space="preserve">Этот </w:t>
      </w:r>
      <w:r w:rsidR="00B35F42">
        <w:rPr>
          <w:caps w:val="0"/>
          <w:color w:val="auto"/>
        </w:rPr>
        <w:t>вариант АООП НОО обучающихся с ЗПР</w:t>
      </w:r>
      <w:r w:rsidR="00ED4BF4" w:rsidRPr="00B719F7">
        <w:rPr>
          <w:caps w:val="0"/>
          <w:color w:val="auto"/>
        </w:rPr>
        <w:t xml:space="preserve"> содерж</w:t>
      </w:r>
      <w:r w:rsidR="00B35F42">
        <w:rPr>
          <w:caps w:val="0"/>
          <w:color w:val="auto"/>
        </w:rPr>
        <w:t>и</w:t>
      </w:r>
      <w:r w:rsidR="00ED4BF4"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00ED4BF4"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00ED4BF4" w:rsidRPr="00B719F7">
        <w:rPr>
          <w:color w:val="auto"/>
        </w:rPr>
        <w:t>,</w:t>
      </w:r>
      <w:r w:rsidR="00ED4BF4" w:rsidRPr="00B719F7">
        <w:rPr>
          <w:caps w:val="0"/>
          <w:color w:val="auto"/>
        </w:rPr>
        <w:t xml:space="preserve"> получени</w:t>
      </w:r>
      <w:r w:rsidR="00B35F42">
        <w:rPr>
          <w:caps w:val="0"/>
          <w:color w:val="auto"/>
        </w:rPr>
        <w:t>е</w:t>
      </w:r>
      <w:r w:rsidR="00ED4BF4" w:rsidRPr="00B719F7">
        <w:rPr>
          <w:caps w:val="0"/>
          <w:color w:val="auto"/>
        </w:rPr>
        <w:t xml:space="preserve"> образования </w:t>
      </w:r>
      <w:r w:rsidR="00B35F42">
        <w:rPr>
          <w:caps w:val="0"/>
          <w:color w:val="auto"/>
        </w:rPr>
        <w:t xml:space="preserve">вне зависимости </w:t>
      </w:r>
      <w:r w:rsidR="00ED4BF4" w:rsidRPr="00B719F7">
        <w:rPr>
          <w:caps w:val="0"/>
          <w:color w:val="auto"/>
        </w:rPr>
        <w:t xml:space="preserve">от </w:t>
      </w:r>
      <w:r w:rsidR="00B35F42">
        <w:rPr>
          <w:caps w:val="0"/>
          <w:color w:val="auto"/>
        </w:rPr>
        <w:t xml:space="preserve">выраженности задержки психического развития, </w:t>
      </w:r>
      <w:r w:rsidR="00ED4BF4" w:rsidRPr="00B719F7">
        <w:rPr>
          <w:caps w:val="0"/>
          <w:color w:val="auto"/>
        </w:rPr>
        <w:t>места проживания</w:t>
      </w:r>
      <w:r w:rsidR="00B35F42">
        <w:rPr>
          <w:caps w:val="0"/>
          <w:color w:val="auto"/>
        </w:rPr>
        <w:t xml:space="preserve"> обучающегося и</w:t>
      </w:r>
      <w:r w:rsidR="00AB4CC7">
        <w:rPr>
          <w:caps w:val="0"/>
          <w:color w:val="auto"/>
        </w:rPr>
        <w:t xml:space="preserve"> вида о</w:t>
      </w:r>
      <w:r w:rsidR="00ED4BF4" w:rsidRPr="00B719F7">
        <w:rPr>
          <w:caps w:val="0"/>
          <w:color w:val="auto"/>
        </w:rPr>
        <w:t>рганизации.</w:t>
      </w:r>
    </w:p>
    <w:p w14:paraId="12938840" w14:textId="77777777"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w:t>
      </w:r>
      <w:r w:rsidR="00AB4CC7">
        <w:rPr>
          <w:rFonts w:ascii="Times New Roman" w:hAnsi="Times New Roman" w:cs="Times New Roman"/>
          <w:sz w:val="28"/>
          <w:szCs w:val="28"/>
        </w:rPr>
        <w:t>,</w:t>
      </w:r>
      <w:r w:rsidRPr="00F63254">
        <w:rPr>
          <w:rFonts w:ascii="Times New Roman" w:hAnsi="Times New Roman" w:cs="Times New Roman"/>
          <w:sz w:val="28"/>
          <w:szCs w:val="28"/>
        </w:rPr>
        <w:t xml:space="preserve"> сформулированных по результатам его комплексного психолого-медико-педагогического обследо</w:t>
      </w:r>
      <w:r w:rsidR="00FB222E">
        <w:rPr>
          <w:rFonts w:ascii="Times New Roman" w:hAnsi="Times New Roman" w:cs="Times New Roman"/>
          <w:sz w:val="28"/>
          <w:szCs w:val="28"/>
        </w:rPr>
        <w:t>вания, с учетом ИПР и в порядке,</w:t>
      </w:r>
      <w:r w:rsidRPr="00F63254">
        <w:rPr>
          <w:rFonts w:ascii="Times New Roman" w:hAnsi="Times New Roman" w:cs="Times New Roman"/>
          <w:sz w:val="28"/>
          <w:szCs w:val="28"/>
        </w:rPr>
        <w:t xml:space="preserve">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40DEB56C"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AE2D696" w14:textId="77777777"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00AB4CC7">
        <w:rPr>
          <w:caps w:val="0"/>
          <w:color w:val="auto"/>
          <w:kern w:val="28"/>
        </w:rPr>
        <w:t xml:space="preserve"> в МБОУ СОШ п. Де-Кастри</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14:paraId="2B4F16FA" w14:textId="77777777"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sidR="00773ABE">
        <w:rPr>
          <w:rFonts w:ascii="Times New Roman" w:hAnsi="Times New Roman" w:cs="Times New Roman"/>
          <w:bCs/>
          <w:iCs/>
          <w:color w:val="auto"/>
          <w:kern w:val="28"/>
          <w:sz w:val="28"/>
          <w:szCs w:val="28"/>
        </w:rPr>
        <w:t xml:space="preserve"> 7.1</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sidR="00FB222E">
        <w:rPr>
          <w:rFonts w:ascii="Times New Roman" w:hAnsi="Times New Roman" w:cs="Times New Roman"/>
          <w:bCs/>
          <w:iCs/>
          <w:color w:val="auto"/>
          <w:kern w:val="28"/>
          <w:sz w:val="28"/>
          <w:szCs w:val="28"/>
        </w:rPr>
        <w:t>е</w:t>
      </w:r>
      <w:r w:rsidRPr="00F63254">
        <w:rPr>
          <w:rFonts w:ascii="Times New Roman" w:hAnsi="Times New Roman" w:cs="Times New Roman"/>
          <w:bCs/>
          <w:iCs/>
          <w:color w:val="auto"/>
          <w:kern w:val="28"/>
          <w:sz w:val="28"/>
          <w:szCs w:val="28"/>
        </w:rPr>
        <w:t xml:space="preserve">тся </w:t>
      </w:r>
      <w:r w:rsidR="00FB222E">
        <w:rPr>
          <w:rFonts w:ascii="Times New Roman" w:hAnsi="Times New Roman" w:cs="Times New Roman"/>
          <w:bCs/>
          <w:iCs/>
          <w:color w:val="auto"/>
          <w:kern w:val="28"/>
          <w:sz w:val="28"/>
          <w:szCs w:val="28"/>
        </w:rPr>
        <w:t>и реализуе</w:t>
      </w:r>
      <w:r>
        <w:rPr>
          <w:rFonts w:ascii="Times New Roman" w:hAnsi="Times New Roman" w:cs="Times New Roman"/>
          <w:bCs/>
          <w:iCs/>
          <w:color w:val="auto"/>
          <w:kern w:val="28"/>
          <w:sz w:val="28"/>
          <w:szCs w:val="28"/>
        </w:rPr>
        <w:t xml:space="preserve">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14:paraId="14315089" w14:textId="77777777" w:rsidR="00414222" w:rsidRPr="00F63254" w:rsidRDefault="00414222" w:rsidP="004A08E2">
      <w:pPr>
        <w:autoSpaceDE w:val="0"/>
        <w:autoSpaceDN w:val="0"/>
        <w:adjustRightInd w:val="0"/>
        <w:spacing w:after="0" w:line="360" w:lineRule="auto"/>
        <w:jc w:val="both"/>
        <w:rPr>
          <w:rFonts w:ascii="Times New Roman" w:hAnsi="Times New Roman" w:cs="Times New Roman"/>
          <w:bCs/>
          <w:iCs/>
          <w:color w:val="auto"/>
          <w:kern w:val="28"/>
          <w:sz w:val="28"/>
          <w:szCs w:val="28"/>
        </w:rPr>
      </w:pPr>
      <w:r w:rsidRPr="00301148">
        <w:lastRenderedPageBreak/>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14:paraId="42EB57D5" w14:textId="77777777" w:rsidR="00414222" w:rsidRPr="00F63254" w:rsidRDefault="00414222" w:rsidP="004A08E2">
      <w:pPr>
        <w:autoSpaceDE w:val="0"/>
        <w:autoSpaceDN w:val="0"/>
        <w:adjustRightInd w:val="0"/>
        <w:spacing w:after="0" w:line="360" w:lineRule="auto"/>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14:paraId="59956BD5" w14:textId="77777777" w:rsidR="00414222" w:rsidRPr="00F63254" w:rsidRDefault="00414222" w:rsidP="004A08E2">
      <w:pPr>
        <w:autoSpaceDE w:val="0"/>
        <w:autoSpaceDN w:val="0"/>
        <w:adjustRightInd w:val="0"/>
        <w:spacing w:after="0" w:line="360" w:lineRule="auto"/>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14:paraId="5456A1F8"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00773ABE">
        <w:rPr>
          <w:rFonts w:ascii="Times New Roman" w:hAnsi="Times New Roman" w:cs="Times New Roman"/>
          <w:bCs/>
          <w:iCs/>
          <w:color w:val="auto"/>
          <w:kern w:val="28"/>
          <w:sz w:val="28"/>
          <w:szCs w:val="28"/>
        </w:rPr>
        <w:t xml:space="preserve"> вариант 7.1в МБОУ СОШ п. Де-Кастри</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14:paraId="1A908DE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36A06C20"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4360CA9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349AB58"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w:t>
      </w:r>
      <w:r w:rsidR="00773ABE">
        <w:rPr>
          <w:rFonts w:ascii="Times New Roman" w:hAnsi="Times New Roman" w:cs="Times New Roman"/>
          <w:color w:val="auto"/>
          <w:kern w:val="28"/>
          <w:sz w:val="28"/>
          <w:szCs w:val="28"/>
        </w:rPr>
        <w:t xml:space="preserve"> в МБОУ СОШ п. Де-Кастри</w:t>
      </w:r>
      <w:r w:rsidRPr="00F63254">
        <w:rPr>
          <w:rFonts w:ascii="Times New Roman" w:hAnsi="Times New Roman" w:cs="Times New Roman"/>
          <w:color w:val="auto"/>
          <w:kern w:val="28"/>
          <w:sz w:val="28"/>
          <w:szCs w:val="28"/>
        </w:rPr>
        <w:t xml:space="preserve"> обеспечивает:</w:t>
      </w:r>
    </w:p>
    <w:p w14:paraId="6C3F45A7"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52600D14"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9E2AA62"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17AF3D95" w14:textId="77777777"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38DA37A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00773ABE">
        <w:rPr>
          <w:rFonts w:ascii="Times New Roman" w:hAnsi="Times New Roman" w:cs="Times New Roman"/>
          <w:color w:val="auto"/>
          <w:kern w:val="28"/>
          <w:sz w:val="28"/>
          <w:szCs w:val="28"/>
        </w:rPr>
        <w:t xml:space="preserve"> вариант 7.1</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14:paraId="2695AFD3"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5787074B"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722FB9AF"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2BF36EEE"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4F359C8" w14:textId="77777777"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76C825C5"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775DE7C8"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6891CF2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CC5E45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0ED696A9"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595E80D3"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1980F7AB" w14:textId="77777777" w:rsidR="00907752" w:rsidRDefault="00773ABE"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bookmarkStart w:id="1" w:name="_Toc415833113"/>
      <w:r>
        <w:rPr>
          <w:rFonts w:ascii="Times New Roman" w:hAnsi="Times New Roman" w:cs="Times New Roman"/>
          <w:b/>
          <w:color w:val="auto"/>
          <w:sz w:val="28"/>
          <w:szCs w:val="28"/>
        </w:rPr>
        <w:t>2</w:t>
      </w:r>
      <w:r w:rsidR="00907752">
        <w:rPr>
          <w:rFonts w:ascii="Times New Roman" w:hAnsi="Times New Roman" w:cs="Times New Roman"/>
          <w:b/>
          <w:color w:val="auto"/>
          <w:sz w:val="28"/>
          <w:szCs w:val="28"/>
        </w:rPr>
        <w:t xml:space="preserve">. </w:t>
      </w:r>
      <w:r w:rsidR="00907752" w:rsidRPr="00F63254">
        <w:rPr>
          <w:rFonts w:ascii="Times New Roman" w:hAnsi="Times New Roman" w:cs="Times New Roman"/>
          <w:b/>
          <w:caps/>
          <w:color w:val="auto"/>
          <w:kern w:val="28"/>
          <w:sz w:val="28"/>
          <w:szCs w:val="28"/>
        </w:rPr>
        <w:t xml:space="preserve">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14:paraId="03AA2CDF"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32882102" w14:textId="77777777"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2B6713D5" w14:textId="77777777"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2C709E82" w14:textId="77777777"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773ABE">
        <w:rPr>
          <w:rStyle w:val="afd"/>
          <w:rFonts w:ascii="Times New Roman" w:hAnsi="Times New Roman"/>
          <w:caps w:val="0"/>
        </w:rPr>
        <w:t>в МБОУ СОШ п. Де-Кастри</w:t>
      </w:r>
      <w:r w:rsidRPr="00301148">
        <w:rPr>
          <w:rStyle w:val="afd"/>
          <w:rFonts w:ascii="Times New Roman" w:hAnsi="Times New Roman"/>
          <w:caps w:val="0"/>
        </w:rPr>
        <w:t>—</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14:paraId="777DA9AE" w14:textId="77777777"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sidR="00773ABE">
        <w:rPr>
          <w:rStyle w:val="afd"/>
          <w:rFonts w:ascii="Times New Roman" w:hAnsi="Times New Roman"/>
          <w:caps w:val="0"/>
        </w:rPr>
        <w:t xml:space="preserve">МБОУ СОШ п. Де-Кастри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14:paraId="2AE36ADA" w14:textId="77777777"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14:paraId="718703BC" w14:textId="77777777" w:rsidR="008005F4" w:rsidRDefault="008005F4" w:rsidP="004A04DF">
      <w:pPr>
        <w:pStyle w:val="afc"/>
        <w:ind w:firstLine="709"/>
      </w:pPr>
      <w:r w:rsidRPr="00301148">
        <w:lastRenderedPageBreak/>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14:paraId="63A73BA1" w14:textId="77777777"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14:paraId="21A784E7" w14:textId="77777777"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14:paraId="32A25D99" w14:textId="77777777" w:rsidR="00336FCD" w:rsidRPr="00301148" w:rsidRDefault="00336FCD" w:rsidP="00336FCD">
      <w:pPr>
        <w:pStyle w:val="afc"/>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14:paraId="19ED7B98" w14:textId="77777777"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14:paraId="46AB34DC" w14:textId="77777777"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w:t>
      </w:r>
      <w:r w:rsidR="00FB222E">
        <w:rPr>
          <w:caps w:val="0"/>
          <w:color w:val="auto"/>
        </w:rPr>
        <w:t xml:space="preserve">м системы  секций, </w:t>
      </w:r>
      <w:r w:rsidRPr="00C6295C">
        <w:rPr>
          <w:caps w:val="0"/>
          <w:color w:val="auto"/>
        </w:rPr>
        <w:t xml:space="preserve">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3117B011" w14:textId="77777777"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74CA5556" w14:textId="77777777"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14:paraId="1138CA4B" w14:textId="77777777"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14:paraId="4AB55113" w14:textId="77777777"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14:paraId="28F417BA"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73EFB89"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6447CC2"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0C72C49E"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29EDA656"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D12E8EB" w14:textId="77777777" w:rsidR="00BB7073" w:rsidRPr="00F63254" w:rsidRDefault="00BB7073" w:rsidP="00BB7073">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797E3145"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79352337"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0694FEA1"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1CF90D87"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988BFE0" w14:textId="77777777" w:rsidR="00BB7073" w:rsidRPr="00F63254" w:rsidRDefault="00BB7073" w:rsidP="00BB7073">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2E35A0F5" w14:textId="77777777"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r w:rsidR="00BB7073">
        <w:rPr>
          <w:rFonts w:ascii="Times New Roman" w:hAnsi="Times New Roman" w:cs="Times New Roman"/>
          <w:b/>
          <w:sz w:val="28"/>
          <w:szCs w:val="28"/>
        </w:rPr>
        <w:t xml:space="preserve"> </w:t>
      </w:r>
      <w:r w:rsidR="000F03EC">
        <w:rPr>
          <w:rFonts w:ascii="Times New Roman" w:hAnsi="Times New Roman" w:cs="Times New Roman"/>
          <w:b/>
          <w:sz w:val="28"/>
          <w:szCs w:val="28"/>
        </w:rPr>
        <w:t>МБОУ СОШ п.Де-Кастри</w:t>
      </w:r>
    </w:p>
    <w:p w14:paraId="5A6CB3C4" w14:textId="77777777"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7.1.)</w:t>
      </w:r>
      <w:r w:rsidR="00773ABE">
        <w:rPr>
          <w:rFonts w:ascii="Times New Roman" w:hAnsi="Times New Roman" w:cs="Times New Roman"/>
          <w:color w:val="auto"/>
          <w:sz w:val="28"/>
          <w:szCs w:val="28"/>
          <w:u w:color="000000"/>
        </w:rPr>
        <w:t xml:space="preserve"> в МБОУ СОШ п. Де-Кастри</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17393B1A" w14:textId="77777777"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14:paraId="099D0035" w14:textId="77777777"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w:t>
      </w:r>
      <w:r w:rsidR="004A08E2">
        <w:rPr>
          <w:rFonts w:ascii="Times New Roman" w:hAnsi="Times New Roman" w:cs="Times New Roman"/>
          <w:color w:val="auto"/>
          <w:sz w:val="28"/>
          <w:szCs w:val="28"/>
        </w:rPr>
        <w:t xml:space="preserve"> начального общего образования. </w:t>
      </w:r>
      <w:r w:rsidRPr="00B719F7">
        <w:rPr>
          <w:rFonts w:ascii="Times New Roman" w:hAnsi="Times New Roman" w:cs="Times New Roman"/>
          <w:color w:val="auto"/>
          <w:sz w:val="28"/>
          <w:szCs w:val="28"/>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4A08E2">
        <w:rPr>
          <w:rFonts w:ascii="Times New Roman" w:hAnsi="Times New Roman" w:cs="Times New Roman"/>
          <w:color w:val="auto"/>
          <w:sz w:val="28"/>
          <w:szCs w:val="28"/>
        </w:rPr>
        <w:t xml:space="preserve">. </w:t>
      </w:r>
      <w:r w:rsidR="000F03EC">
        <w:rPr>
          <w:rFonts w:ascii="Times New Roman" w:hAnsi="Times New Roman" w:cs="Times New Roman"/>
          <w:color w:val="auto"/>
          <w:sz w:val="28"/>
          <w:szCs w:val="28"/>
        </w:rPr>
        <w:t xml:space="preserve"> </w:t>
      </w:r>
      <w:r w:rsidRPr="00B719F7">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w:t>
      </w:r>
      <w:r w:rsidRPr="00B719F7">
        <w:rPr>
          <w:rFonts w:ascii="Times New Roman" w:hAnsi="Times New Roman" w:cs="Times New Roman"/>
          <w:color w:val="auto"/>
          <w:sz w:val="28"/>
          <w:szCs w:val="28"/>
        </w:rPr>
        <w:lastRenderedPageBreak/>
        <w:t xml:space="preserve">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w:t>
      </w:r>
    </w:p>
    <w:p w14:paraId="671DA7BA"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w:t>
      </w:r>
      <w:r w:rsidR="00D152EB">
        <w:rPr>
          <w:rFonts w:ascii="Times New Roman" w:hAnsi="Times New Roman" w:cs="Times New Roman"/>
          <w:sz w:val="28"/>
          <w:szCs w:val="28"/>
        </w:rPr>
        <w:t xml:space="preserve">го обследования, </w:t>
      </w:r>
      <w:r w:rsidRPr="00F63254">
        <w:rPr>
          <w:rFonts w:ascii="Times New Roman" w:hAnsi="Times New Roman" w:cs="Times New Roman"/>
          <w:sz w:val="28"/>
          <w:szCs w:val="28"/>
        </w:rPr>
        <w:t>в порядке, установленном законодательством Российской Федерации.</w:t>
      </w:r>
    </w:p>
    <w:p w14:paraId="77B8666E" w14:textId="77777777"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783E7E52"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10811371"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42D38F12"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w:t>
      </w:r>
      <w:r w:rsidRPr="00F63254">
        <w:rPr>
          <w:rFonts w:ascii="Times New Roman" w:hAnsi="Times New Roman" w:cs="Times New Roman"/>
          <w:sz w:val="28"/>
          <w:szCs w:val="28"/>
        </w:rPr>
        <w:lastRenderedPageBreak/>
        <w:t>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49248825"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1987CEC8"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0A14923F" w14:textId="77777777"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523B2838"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Дифференциация образовательных программ начального общего образования обучающихся с ЗПР </w:t>
      </w:r>
      <w:r w:rsidR="00C63667" w:rsidRPr="00C63667">
        <w:rPr>
          <w:rFonts w:ascii="Times New Roman" w:hAnsi="Times New Roman" w:cs="Times New Roman"/>
          <w:color w:val="auto"/>
          <w:sz w:val="28"/>
          <w:szCs w:val="28"/>
        </w:rPr>
        <w:t>в МБОУ СОШ</w:t>
      </w:r>
      <w:r w:rsidR="00C63667">
        <w:rPr>
          <w:rFonts w:ascii="Times New Roman" w:hAnsi="Times New Roman" w:cs="Times New Roman"/>
          <w:color w:val="auto"/>
          <w:sz w:val="28"/>
          <w:szCs w:val="28"/>
        </w:rPr>
        <w:t xml:space="preserve"> п. Д-Кастри</w:t>
      </w:r>
      <w:r w:rsidR="00C63667" w:rsidRPr="00C63667">
        <w:rPr>
          <w:rFonts w:ascii="Times New Roman" w:hAnsi="Times New Roman" w:cs="Times New Roman"/>
          <w:color w:val="auto"/>
          <w:sz w:val="28"/>
          <w:szCs w:val="28"/>
        </w:rPr>
        <w:t xml:space="preserve"> </w:t>
      </w:r>
      <w:r w:rsidR="00C63667">
        <w:rPr>
          <w:rFonts w:ascii="Times New Roman" w:hAnsi="Times New Roman" w:cs="Times New Roman"/>
          <w:color w:val="auto"/>
          <w:sz w:val="28"/>
          <w:szCs w:val="28"/>
        </w:rPr>
        <w:t>соотносит</w:t>
      </w:r>
      <w:r w:rsidRPr="00F63254">
        <w:rPr>
          <w:rFonts w:ascii="Times New Roman" w:hAnsi="Times New Roman" w:cs="Times New Roman"/>
          <w:color w:val="auto"/>
          <w:sz w:val="28"/>
          <w:szCs w:val="28"/>
        </w:rPr>
        <w:t xml:space="preserve">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Pr="00C63667">
        <w:rPr>
          <w:rFonts w:ascii="Times New Roman" w:hAnsi="Times New Roman" w:cs="Times New Roman"/>
          <w:color w:val="auto"/>
          <w:sz w:val="28"/>
          <w:szCs w:val="28"/>
        </w:rPr>
        <w:t>Общие ориентиры для рекомендации обучения по АООП НОО (вариант 7.1) могут быть представлены следующим образом.</w:t>
      </w:r>
    </w:p>
    <w:p w14:paraId="4282C210" w14:textId="77777777"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14:paraId="2D5BB1DC" w14:textId="77777777" w:rsidR="00C63667" w:rsidRDefault="00C63667" w:rsidP="009C3DA3">
      <w:pPr>
        <w:spacing w:after="0" w:line="360" w:lineRule="auto"/>
        <w:ind w:firstLine="709"/>
        <w:jc w:val="both"/>
        <w:rPr>
          <w:rFonts w:ascii="Times New Roman" w:hAnsi="Times New Roman" w:cs="Times New Roman"/>
          <w:b/>
          <w:color w:val="auto"/>
          <w:sz w:val="28"/>
          <w:szCs w:val="28"/>
        </w:rPr>
      </w:pPr>
    </w:p>
    <w:p w14:paraId="31C31ACA" w14:textId="77777777"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24E7975E" w14:textId="77777777"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w:t>
      </w:r>
      <w:r w:rsidRPr="00F63254">
        <w:rPr>
          <w:rFonts w:ascii="Times New Roman" w:hAnsi="Times New Roman" w:cs="Times New Roman"/>
          <w:color w:val="auto"/>
          <w:sz w:val="28"/>
          <w:szCs w:val="28"/>
          <w:shd w:val="clear" w:color="auto" w:fill="FFFFFF"/>
        </w:rPr>
        <w:lastRenderedPageBreak/>
        <w:t xml:space="preserve">образовательные потребности, как общие для всех обучающихся с ОВЗ, так и специфические. </w:t>
      </w:r>
    </w:p>
    <w:p w14:paraId="63A6BEC6" w14:textId="77777777"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0EF192AA" w14:textId="77777777"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64944A57"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27F4C97E"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74E2B119" w14:textId="77777777"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14:paraId="37B1137A"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1F4511DA"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37CAAC91"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754AFE61"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14:paraId="590DC8EC" w14:textId="77777777"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14:paraId="00E1DEFA" w14:textId="77777777"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w:t>
      </w:r>
      <w:r w:rsidRPr="00F63254">
        <w:rPr>
          <w:sz w:val="28"/>
          <w:szCs w:val="28"/>
        </w:rPr>
        <w:lastRenderedPageBreak/>
        <w:t>обучающихся с ЗПР (быстрой истощаемости, низкой работоспособности, пониженного общего тонуса и др.);</w:t>
      </w:r>
    </w:p>
    <w:p w14:paraId="7433DD1B" w14:textId="77777777"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14:paraId="04B64F2C" w14:textId="77777777"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6107FB76" w14:textId="77777777"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14:paraId="0A46CBB7" w14:textId="77777777"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14:paraId="5901E9E5" w14:textId="77777777"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14:paraId="3976DBCB" w14:textId="77777777"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FDAE047"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2ADABBFE"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246ABB98" w14:textId="77777777"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2DAB722A"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14:paraId="254774B9" w14:textId="77777777"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14:paraId="4155B147"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0F7EC2FE"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0D0B47B8"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04CB0F3A" w14:textId="77777777" w:rsidR="000F03EC"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r w:rsidR="000F03EC">
        <w:rPr>
          <w:rFonts w:ascii="Times New Roman" w:hAnsi="Times New Roman" w:cs="Times New Roman"/>
          <w:b/>
          <w:sz w:val="28"/>
          <w:szCs w:val="28"/>
        </w:rPr>
        <w:t xml:space="preserve"> </w:t>
      </w:r>
    </w:p>
    <w:p w14:paraId="7D13CC14" w14:textId="77777777" w:rsidR="00E8102A" w:rsidRDefault="000F03EC"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МБОУ СОШ п.Де-Кастри</w:t>
      </w:r>
    </w:p>
    <w:p w14:paraId="7B891B51" w14:textId="77777777"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sidR="00C63667">
        <w:rPr>
          <w:rFonts w:hAnsi="Times New Roman"/>
          <w:sz w:val="28"/>
          <w:szCs w:val="28"/>
        </w:rPr>
        <w:t xml:space="preserve"> </w:t>
      </w:r>
      <w:r w:rsidR="00C63667">
        <w:rPr>
          <w:rFonts w:hAnsi="Times New Roman"/>
          <w:sz w:val="28"/>
          <w:szCs w:val="28"/>
        </w:rPr>
        <w:t>в</w:t>
      </w:r>
      <w:r w:rsidR="00C63667">
        <w:rPr>
          <w:rFonts w:hAnsi="Times New Roman"/>
          <w:sz w:val="28"/>
          <w:szCs w:val="28"/>
        </w:rPr>
        <w:t xml:space="preserve"> </w:t>
      </w:r>
      <w:r w:rsidR="00C63667">
        <w:rPr>
          <w:rFonts w:hAnsi="Times New Roman"/>
          <w:sz w:val="28"/>
          <w:szCs w:val="28"/>
        </w:rPr>
        <w:t>МБОУ</w:t>
      </w:r>
      <w:r w:rsidR="00C63667">
        <w:rPr>
          <w:rFonts w:hAnsi="Times New Roman"/>
          <w:sz w:val="28"/>
          <w:szCs w:val="28"/>
        </w:rPr>
        <w:t xml:space="preserve"> </w:t>
      </w:r>
      <w:r w:rsidR="00C63667">
        <w:rPr>
          <w:rFonts w:hAnsi="Times New Roman"/>
          <w:sz w:val="28"/>
          <w:szCs w:val="28"/>
        </w:rPr>
        <w:t>СОШ</w:t>
      </w:r>
      <w:r w:rsidR="00C63667">
        <w:rPr>
          <w:rFonts w:hAnsi="Times New Roman"/>
          <w:sz w:val="28"/>
          <w:szCs w:val="28"/>
        </w:rPr>
        <w:t xml:space="preserve"> </w:t>
      </w:r>
      <w:r w:rsidR="00C63667">
        <w:rPr>
          <w:rFonts w:hAnsi="Times New Roman"/>
          <w:sz w:val="28"/>
          <w:szCs w:val="28"/>
        </w:rPr>
        <w:t>п</w:t>
      </w:r>
      <w:r w:rsidR="00C63667">
        <w:rPr>
          <w:rFonts w:hAnsi="Times New Roman"/>
          <w:sz w:val="28"/>
          <w:szCs w:val="28"/>
        </w:rPr>
        <w:t xml:space="preserve">. </w:t>
      </w:r>
      <w:r w:rsidR="00C63667">
        <w:rPr>
          <w:rFonts w:hAnsi="Times New Roman"/>
          <w:sz w:val="28"/>
          <w:szCs w:val="28"/>
        </w:rPr>
        <w:t>Д</w:t>
      </w:r>
      <w:r w:rsidR="00C63667">
        <w:rPr>
          <w:rFonts w:hAnsi="Times New Roman"/>
          <w:sz w:val="28"/>
          <w:szCs w:val="28"/>
        </w:rPr>
        <w:t>-</w:t>
      </w:r>
      <w:r w:rsidR="00C63667">
        <w:rPr>
          <w:rFonts w:hAnsi="Times New Roman"/>
          <w:sz w:val="28"/>
          <w:szCs w:val="28"/>
        </w:rPr>
        <w:t>Кастри</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14:paraId="55E9DC99" w14:textId="77777777" w:rsidR="00892537"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005157DB" w:rsidRPr="00E22318">
        <w:rPr>
          <w:rFonts w:ascii="Times New Roman" w:eastAsia="Times New Roman" w:hAnsi="Times New Roman" w:cs="Times New Roman"/>
          <w:sz w:val="28"/>
          <w:szCs w:val="28"/>
        </w:rPr>
        <w:t>.</w:t>
      </w:r>
    </w:p>
    <w:p w14:paraId="07C0C243"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lastRenderedPageBreak/>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8E92E4E"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74A20F05" w14:textId="77777777" w:rsidR="00F16FB6" w:rsidRPr="00536DAD" w:rsidRDefault="00F16FB6" w:rsidP="00F16FB6">
      <w:pPr>
        <w:spacing w:after="0" w:line="360" w:lineRule="auto"/>
        <w:ind w:firstLine="709"/>
        <w:contextualSpacing/>
        <w:jc w:val="both"/>
        <w:rPr>
          <w:rFonts w:ascii="Times New Roman" w:hAnsi="Times New Roman"/>
          <w:sz w:val="28"/>
        </w:rPr>
      </w:pPr>
      <w:r w:rsidRPr="00536DAD">
        <w:rPr>
          <w:rFonts w:ascii="Times New Roman" w:hAnsi="Times New Roman"/>
          <w:sz w:val="28"/>
        </w:rPr>
        <w:t xml:space="preserve">Оценка личностных достижений </w:t>
      </w:r>
      <w:r w:rsidR="00536DAD">
        <w:rPr>
          <w:rFonts w:ascii="Times New Roman" w:hAnsi="Times New Roman"/>
          <w:sz w:val="28"/>
        </w:rPr>
        <w:t>осуществляет</w:t>
      </w:r>
      <w:r w:rsidRPr="00536DAD">
        <w:rPr>
          <w:rFonts w:ascii="Times New Roman" w:hAnsi="Times New Roman"/>
          <w:sz w:val="28"/>
        </w:rPr>
        <w:t xml:space="preserve">ся в процессе проведения мониторинговых процедур, </w:t>
      </w:r>
      <w:r w:rsidR="003A09EB">
        <w:rPr>
          <w:rFonts w:ascii="Times New Roman" w:hAnsi="Times New Roman"/>
          <w:sz w:val="28"/>
        </w:rPr>
        <w:t>содержание которых разработано в МБОУ СОШ п.Де-Кастри</w:t>
      </w:r>
      <w:r w:rsidRPr="00536DAD">
        <w:rPr>
          <w:rFonts w:ascii="Times New Roman" w:hAnsi="Times New Roman"/>
          <w:sz w:val="28"/>
        </w:rPr>
        <w:t xml:space="preserve"> с учетом типологических и индивидуальных особенностей обучающихся, их индивидуальных особых образовательных потребностей.</w:t>
      </w:r>
    </w:p>
    <w:p w14:paraId="082724DC"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4A453D">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w:t>
      </w:r>
      <w:r w:rsidR="003A09EB" w:rsidRPr="004A453D">
        <w:rPr>
          <w:rFonts w:ascii="Times New Roman" w:hAnsi="Times New Roman" w:cs="Times New Roman"/>
          <w:color w:val="auto"/>
          <w:sz w:val="28"/>
          <w:szCs w:val="28"/>
        </w:rPr>
        <w:t xml:space="preserve"> применяет</w:t>
      </w:r>
      <w:r w:rsidRPr="004A453D">
        <w:rPr>
          <w:rFonts w:ascii="Times New Roman" w:hAnsi="Times New Roman" w:cs="Times New Roman"/>
          <w:color w:val="auto"/>
          <w:sz w:val="28"/>
          <w:szCs w:val="28"/>
        </w:rPr>
        <w:t xml:space="preserve">ся метод экспертной оценки, который представляет собой процедуру оценки результатов на основе мнений группы специалистов (экспертов). Данная группа </w:t>
      </w:r>
      <w:r w:rsidR="003A09EB" w:rsidRPr="004A453D">
        <w:rPr>
          <w:rFonts w:ascii="Times New Roman" w:hAnsi="Times New Roman" w:cs="Times New Roman"/>
          <w:color w:val="auto"/>
          <w:sz w:val="28"/>
          <w:szCs w:val="28"/>
        </w:rPr>
        <w:t>объединяет</w:t>
      </w:r>
      <w:r w:rsidRPr="004A453D">
        <w:rPr>
          <w:rFonts w:ascii="Times New Roman" w:hAnsi="Times New Roman" w:cs="Times New Roman"/>
          <w:color w:val="auto"/>
          <w:sz w:val="28"/>
          <w:szCs w:val="28"/>
        </w:rPr>
        <w:t xml:space="preserve"> всех участников образовательного процесса – тех, кто обучает, воспитывает и тесно контактирует с ребёнком. Состав экспертной группы определяется </w:t>
      </w:r>
      <w:r w:rsidR="003A09EB" w:rsidRPr="004A453D">
        <w:rPr>
          <w:rFonts w:ascii="Times New Roman" w:hAnsi="Times New Roman" w:cs="Times New Roman"/>
          <w:color w:val="auto"/>
          <w:sz w:val="28"/>
          <w:szCs w:val="28"/>
        </w:rPr>
        <w:t xml:space="preserve">МБОУ СОШ п.Де-Кастри </w:t>
      </w:r>
      <w:r w:rsidRPr="004A453D">
        <w:rPr>
          <w:rFonts w:ascii="Times New Roman" w:hAnsi="Times New Roman" w:cs="Times New Roman"/>
          <w:color w:val="auto"/>
          <w:sz w:val="28"/>
          <w:szCs w:val="28"/>
        </w:rPr>
        <w:t>и должен включать педагогических и медицинских работников (учителей,  педагог</w:t>
      </w:r>
      <w:r w:rsidR="003A09EB" w:rsidRPr="004A453D">
        <w:rPr>
          <w:rFonts w:ascii="Times New Roman" w:hAnsi="Times New Roman" w:cs="Times New Roman"/>
          <w:color w:val="auto"/>
          <w:sz w:val="28"/>
          <w:szCs w:val="28"/>
        </w:rPr>
        <w:t>а</w:t>
      </w:r>
      <w:r w:rsidRPr="004A453D">
        <w:rPr>
          <w:rFonts w:ascii="Times New Roman" w:hAnsi="Times New Roman" w:cs="Times New Roman"/>
          <w:color w:val="auto"/>
          <w:sz w:val="28"/>
          <w:szCs w:val="28"/>
        </w:rPr>
        <w:t>-психолог</w:t>
      </w:r>
      <w:r w:rsidR="003A09EB" w:rsidRPr="004A453D">
        <w:rPr>
          <w:rFonts w:ascii="Times New Roman" w:hAnsi="Times New Roman" w:cs="Times New Roman"/>
          <w:color w:val="auto"/>
          <w:sz w:val="28"/>
          <w:szCs w:val="28"/>
        </w:rPr>
        <w:t>а</w:t>
      </w:r>
      <w:r w:rsidRPr="004A453D">
        <w:rPr>
          <w:rFonts w:ascii="Times New Roman" w:hAnsi="Times New Roman" w:cs="Times New Roman"/>
          <w:color w:val="auto"/>
          <w:sz w:val="28"/>
          <w:szCs w:val="28"/>
        </w:rPr>
        <w:t>, социальн</w:t>
      </w:r>
      <w:r w:rsidR="003A09EB" w:rsidRPr="004A453D">
        <w:rPr>
          <w:rFonts w:ascii="Times New Roman" w:hAnsi="Times New Roman" w:cs="Times New Roman"/>
          <w:color w:val="auto"/>
          <w:sz w:val="28"/>
          <w:szCs w:val="28"/>
        </w:rPr>
        <w:t>ого</w:t>
      </w:r>
      <w:r w:rsidR="004A453D" w:rsidRPr="004A453D">
        <w:rPr>
          <w:rFonts w:ascii="Times New Roman" w:hAnsi="Times New Roman" w:cs="Times New Roman"/>
          <w:color w:val="auto"/>
          <w:sz w:val="28"/>
          <w:szCs w:val="28"/>
        </w:rPr>
        <w:t xml:space="preserve"> педагог</w:t>
      </w:r>
      <w:r w:rsidR="003A09EB" w:rsidRPr="004A453D">
        <w:rPr>
          <w:rFonts w:ascii="Times New Roman" w:hAnsi="Times New Roman" w:cs="Times New Roman"/>
          <w:color w:val="auto"/>
          <w:sz w:val="28"/>
          <w:szCs w:val="28"/>
        </w:rPr>
        <w:t>а</w:t>
      </w:r>
      <w:r w:rsidRPr="004A453D">
        <w:rPr>
          <w:rFonts w:ascii="Times New Roman" w:hAnsi="Times New Roman" w:cs="Times New Roman"/>
          <w:color w:val="auto"/>
          <w:sz w:val="28"/>
          <w:szCs w:val="28"/>
        </w:rPr>
        <w:t xml:space="preserve">, педиатра), </w:t>
      </w:r>
      <w:r w:rsidR="00032760" w:rsidRPr="004A453D">
        <w:rPr>
          <w:rFonts w:ascii="Times New Roman" w:hAnsi="Times New Roman" w:cs="Times New Roman"/>
          <w:color w:val="auto"/>
          <w:sz w:val="28"/>
          <w:szCs w:val="28"/>
        </w:rPr>
        <w:t xml:space="preserve"> </w:t>
      </w:r>
      <w:r w:rsidRPr="004A453D">
        <w:rPr>
          <w:rFonts w:ascii="Times New Roman" w:hAnsi="Times New Roman" w:cs="Times New Roman"/>
          <w:color w:val="auto"/>
          <w:sz w:val="28"/>
          <w:szCs w:val="28"/>
        </w:rPr>
        <w:t xml:space="preserve">которые хорошо знают обучающегося. Для полноты оценки личностных результатов освоения обучающимися </w:t>
      </w:r>
      <w:r w:rsidR="004A453D" w:rsidRPr="004A453D">
        <w:rPr>
          <w:rFonts w:ascii="Times New Roman" w:hAnsi="Times New Roman" w:cs="Times New Roman"/>
          <w:color w:val="auto"/>
          <w:sz w:val="28"/>
          <w:szCs w:val="28"/>
        </w:rPr>
        <w:t>с ЗПР АООП НОО следует учитывается</w:t>
      </w:r>
      <w:r w:rsidRPr="004A453D">
        <w:rPr>
          <w:rFonts w:ascii="Times New Roman" w:hAnsi="Times New Roman" w:cs="Times New Roman"/>
          <w:color w:val="auto"/>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A453D">
        <w:rPr>
          <w:rFonts w:ascii="Times New Roman" w:hAnsi="Times New Roman" w:cs="Times New Roman"/>
          <w:bCs/>
          <w:color w:val="auto"/>
          <w:sz w:val="28"/>
          <w:szCs w:val="28"/>
        </w:rPr>
        <w:t xml:space="preserve"> Результаты анализа </w:t>
      </w:r>
      <w:r w:rsidR="004A453D" w:rsidRPr="004A453D">
        <w:rPr>
          <w:rFonts w:ascii="Times New Roman" w:hAnsi="Times New Roman" w:cs="Times New Roman"/>
          <w:bCs/>
          <w:color w:val="auto"/>
          <w:sz w:val="28"/>
          <w:szCs w:val="28"/>
        </w:rPr>
        <w:t>представляются</w:t>
      </w:r>
      <w:r w:rsidRPr="004A453D">
        <w:rPr>
          <w:rFonts w:ascii="Times New Roman" w:hAnsi="Times New Roman" w:cs="Times New Roman"/>
          <w:bCs/>
          <w:color w:val="auto"/>
          <w:sz w:val="28"/>
          <w:szCs w:val="28"/>
        </w:rPr>
        <w:t xml:space="preserve">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w:t>
      </w:r>
      <w:r w:rsidRPr="004A453D">
        <w:rPr>
          <w:rFonts w:ascii="Times New Roman" w:hAnsi="Times New Roman" w:cs="Times New Roman"/>
          <w:bCs/>
          <w:color w:val="auto"/>
          <w:sz w:val="28"/>
          <w:szCs w:val="28"/>
        </w:rPr>
        <w:lastRenderedPageBreak/>
        <w:t>для выработки ориентиров в описании динамики развития социальной (жизненной) компетенции ребенка.</w:t>
      </w:r>
      <w:r w:rsidRPr="004A453D">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60BDD114"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6D0ADF34" w14:textId="77777777" w:rsidR="00F16FB6" w:rsidRPr="00EA597A"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C63667">
        <w:rPr>
          <w:rFonts w:ascii="Times New Roman" w:hAnsi="Times New Roman" w:cs="Times New Roman"/>
          <w:color w:val="auto"/>
          <w:sz w:val="28"/>
          <w:szCs w:val="28"/>
        </w:rPr>
        <w:t xml:space="preserve">На основе требований, сформулированных во </w:t>
      </w:r>
      <w:r w:rsidRPr="00C63667">
        <w:rPr>
          <w:rFonts w:ascii="Times New Roman" w:hAnsi="Times New Roman" w:cs="Times New Roman"/>
          <w:color w:val="auto"/>
          <w:kern w:val="28"/>
          <w:sz w:val="28"/>
          <w:szCs w:val="28"/>
        </w:rPr>
        <w:t>ФГОС НОО обучающихся с ОВЗ</w:t>
      </w:r>
      <w:r w:rsidRPr="00C63667">
        <w:rPr>
          <w:rFonts w:ascii="Times New Roman" w:hAnsi="Times New Roman" w:cs="Times New Roman"/>
          <w:color w:val="auto"/>
          <w:sz w:val="28"/>
          <w:szCs w:val="28"/>
        </w:rPr>
        <w:t xml:space="preserve">, </w:t>
      </w:r>
      <w:r w:rsidR="00C63667" w:rsidRPr="00C63667">
        <w:rPr>
          <w:rFonts w:ascii="Times New Roman" w:hAnsi="Times New Roman" w:cs="Times New Roman"/>
          <w:color w:val="auto"/>
          <w:sz w:val="28"/>
          <w:szCs w:val="28"/>
        </w:rPr>
        <w:t xml:space="preserve">МБОУ СОШ п. Де-Кастри разработала </w:t>
      </w:r>
      <w:r w:rsidRPr="00C63667">
        <w:rPr>
          <w:rFonts w:ascii="Times New Roman" w:hAnsi="Times New Roman" w:cs="Times New Roman"/>
          <w:color w:val="auto"/>
          <w:sz w:val="28"/>
          <w:szCs w:val="28"/>
        </w:rPr>
        <w:t xml:space="preserve">программу оценки личностных результатов с </w:t>
      </w:r>
      <w:r w:rsidRPr="00EA597A">
        <w:rPr>
          <w:rFonts w:ascii="Times New Roman" w:hAnsi="Times New Roman" w:cs="Times New Roman"/>
          <w:color w:val="auto"/>
          <w:sz w:val="28"/>
          <w:szCs w:val="28"/>
        </w:rPr>
        <w:t>учетом типологических и индивидуальных особенностей обучающихся, которая утвержд</w:t>
      </w:r>
      <w:r w:rsidR="00171246" w:rsidRPr="00EA597A">
        <w:rPr>
          <w:rFonts w:ascii="Times New Roman" w:hAnsi="Times New Roman" w:cs="Times New Roman"/>
          <w:color w:val="auto"/>
          <w:sz w:val="28"/>
          <w:szCs w:val="28"/>
        </w:rPr>
        <w:t>ена</w:t>
      </w:r>
      <w:r w:rsidRPr="00EA597A">
        <w:rPr>
          <w:rFonts w:ascii="Times New Roman" w:hAnsi="Times New Roman" w:cs="Times New Roman"/>
          <w:color w:val="auto"/>
          <w:sz w:val="28"/>
          <w:szCs w:val="28"/>
        </w:rPr>
        <w:t xml:space="preserve"> локальными актами организации. Программа оценки включа</w:t>
      </w:r>
      <w:r w:rsidR="00BF2C9F" w:rsidRPr="00EA597A">
        <w:rPr>
          <w:rFonts w:ascii="Times New Roman" w:hAnsi="Times New Roman" w:cs="Times New Roman"/>
          <w:color w:val="auto"/>
          <w:sz w:val="28"/>
          <w:szCs w:val="28"/>
        </w:rPr>
        <w:t>ет</w:t>
      </w:r>
      <w:r w:rsidRPr="00EA597A">
        <w:rPr>
          <w:rFonts w:ascii="Times New Roman" w:hAnsi="Times New Roman" w:cs="Times New Roman"/>
          <w:color w:val="auto"/>
          <w:sz w:val="28"/>
          <w:szCs w:val="28"/>
        </w:rPr>
        <w:t>:</w:t>
      </w:r>
    </w:p>
    <w:p w14:paraId="5521C028" w14:textId="77777777" w:rsidR="00F16FB6" w:rsidRPr="00EA597A" w:rsidRDefault="00F16FB6" w:rsidP="00F16FB6">
      <w:pPr>
        <w:spacing w:after="0" w:line="360" w:lineRule="auto"/>
        <w:ind w:firstLine="709"/>
        <w:jc w:val="both"/>
        <w:rPr>
          <w:rFonts w:ascii="Times New Roman" w:hAnsi="Times New Roman" w:cs="Times New Roman"/>
          <w:color w:val="92D050"/>
          <w:sz w:val="28"/>
          <w:szCs w:val="28"/>
        </w:rPr>
      </w:pPr>
      <w:r w:rsidRPr="00EA597A">
        <w:rPr>
          <w:rFonts w:ascii="Times New Roman" w:hAnsi="Times New Roman" w:cs="Times New Roman"/>
          <w:color w:val="auto"/>
          <w:sz w:val="28"/>
          <w:szCs w:val="28"/>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w:t>
      </w:r>
    </w:p>
    <w:p w14:paraId="0AD59886" w14:textId="77777777" w:rsidR="00F16FB6" w:rsidRPr="00EA597A" w:rsidRDefault="00F16FB6" w:rsidP="00F16FB6">
      <w:pPr>
        <w:autoSpaceDE w:val="0"/>
        <w:autoSpaceDN w:val="0"/>
        <w:adjustRightInd w:val="0"/>
        <w:spacing w:after="0" w:line="360" w:lineRule="auto"/>
        <w:ind w:firstLine="709"/>
        <w:jc w:val="both"/>
        <w:rPr>
          <w:rFonts w:ascii="Times New Roman" w:hAnsi="Times New Roman" w:cs="Times New Roman"/>
          <w:color w:val="auto"/>
          <w:sz w:val="28"/>
          <w:szCs w:val="28"/>
        </w:rPr>
      </w:pPr>
      <w:r w:rsidRPr="00EA597A">
        <w:rPr>
          <w:rFonts w:ascii="Times New Roman" w:hAnsi="Times New Roman" w:cs="Times New Roman"/>
          <w:color w:val="auto"/>
          <w:sz w:val="28"/>
          <w:szCs w:val="28"/>
        </w:rPr>
        <w:t>2) перечень параметров и индикаторов оценки каждого результата;</w:t>
      </w:r>
    </w:p>
    <w:p w14:paraId="3F4905ED" w14:textId="77777777" w:rsidR="00F16FB6" w:rsidRPr="00EA597A" w:rsidRDefault="00F16FB6" w:rsidP="00F16FB6">
      <w:pPr>
        <w:spacing w:after="0" w:line="360" w:lineRule="auto"/>
        <w:ind w:firstLine="709"/>
        <w:jc w:val="both"/>
        <w:rPr>
          <w:rFonts w:ascii="Times New Roman" w:hAnsi="Times New Roman" w:cs="Times New Roman"/>
          <w:color w:val="auto"/>
          <w:sz w:val="28"/>
          <w:szCs w:val="28"/>
        </w:rPr>
      </w:pPr>
      <w:r w:rsidRPr="00EA597A">
        <w:rPr>
          <w:rFonts w:ascii="Times New Roman" w:hAnsi="Times New Roman" w:cs="Times New Roman"/>
          <w:color w:val="auto"/>
          <w:sz w:val="28"/>
          <w:szCs w:val="28"/>
        </w:rPr>
        <w:t>3) систему бальной оценки результатов;</w:t>
      </w:r>
    </w:p>
    <w:p w14:paraId="6F75263E" w14:textId="77777777" w:rsidR="00BF2C9F" w:rsidRDefault="00F16FB6" w:rsidP="00F16FB6">
      <w:pPr>
        <w:spacing w:after="0" w:line="360" w:lineRule="auto"/>
        <w:ind w:firstLine="709"/>
        <w:jc w:val="both"/>
        <w:rPr>
          <w:rFonts w:ascii="Times New Roman" w:hAnsi="Times New Roman" w:cs="Times New Roman"/>
          <w:color w:val="auto"/>
          <w:sz w:val="28"/>
          <w:szCs w:val="28"/>
        </w:rPr>
      </w:pPr>
      <w:r w:rsidRPr="00EA597A">
        <w:rPr>
          <w:rFonts w:ascii="Times New Roman" w:hAnsi="Times New Roman" w:cs="Times New Roman"/>
          <w:color w:val="auto"/>
          <w:sz w:val="28"/>
          <w:szCs w:val="28"/>
        </w:rPr>
        <w:t>4) документы, в которых отражаются индивидуальные результаты каждого обучающегося</w:t>
      </w:r>
      <w:r w:rsidR="00BF2C9F" w:rsidRPr="00EA597A">
        <w:rPr>
          <w:rFonts w:ascii="Times New Roman" w:hAnsi="Times New Roman" w:cs="Times New Roman"/>
          <w:color w:val="auto"/>
          <w:sz w:val="28"/>
          <w:szCs w:val="28"/>
        </w:rPr>
        <w:t xml:space="preserve"> (к</w:t>
      </w:r>
      <w:r w:rsidRPr="00EA597A">
        <w:rPr>
          <w:rFonts w:ascii="Times New Roman" w:hAnsi="Times New Roman" w:cs="Times New Roman"/>
          <w:color w:val="auto"/>
          <w:sz w:val="28"/>
          <w:szCs w:val="28"/>
        </w:rPr>
        <w:t xml:space="preserve">арта индивидуальных достижений обучающегося) </w:t>
      </w:r>
    </w:p>
    <w:p w14:paraId="7C490DDC" w14:textId="77777777" w:rsidR="00F16FB6" w:rsidRPr="007E2192" w:rsidRDefault="00F16FB6" w:rsidP="00F16FB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19A59C26" w14:textId="77777777" w:rsidR="00F16FB6" w:rsidRPr="007E2192" w:rsidRDefault="00F16FB6" w:rsidP="00F16FB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01640E96"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76904D7B"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lastRenderedPageBreak/>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18F96258"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323E9652"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2619A527"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40E18915" w14:textId="77777777" w:rsidR="00F16FB6" w:rsidRPr="00F63254" w:rsidRDefault="00F16FB6" w:rsidP="00F16FB6">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2754C226" w14:textId="77777777" w:rsidR="00F16FB6" w:rsidRDefault="00F16FB6" w:rsidP="00F16FB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79A8E546" w14:textId="77777777" w:rsidR="00892537" w:rsidRDefault="00892537" w:rsidP="00892537">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5F70947B" w14:textId="77777777" w:rsidR="00892537" w:rsidRPr="000D15CF" w:rsidRDefault="00892537" w:rsidP="00892537">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Pr>
          <w:rFonts w:ascii="Times New Roman" w:hAnsi="Times New Roman" w:cs="Times New Roman"/>
          <w:sz w:val="28"/>
          <w:szCs w:val="28"/>
        </w:rPr>
        <w:t>ть</w:t>
      </w:r>
      <w:r w:rsidRPr="000D15CF">
        <w:rPr>
          <w:rFonts w:ascii="Times New Roman" w:hAnsi="Times New Roman" w:cs="Times New Roman"/>
          <w:sz w:val="28"/>
          <w:szCs w:val="28"/>
        </w:rPr>
        <w:t>:</w:t>
      </w:r>
    </w:p>
    <w:p w14:paraId="7CFD1BCE" w14:textId="77777777" w:rsidR="00892537" w:rsidRPr="000D15CF" w:rsidRDefault="00892537" w:rsidP="00892537">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lastRenderedPageBreak/>
        <w:t>Филология</w:t>
      </w:r>
    </w:p>
    <w:p w14:paraId="1520A7F9" w14:textId="77777777" w:rsidR="00892537" w:rsidRPr="000D15CF" w:rsidRDefault="00892537" w:rsidP="00892537">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 xml:space="preserve">Русский язык. </w:t>
      </w:r>
    </w:p>
    <w:p w14:paraId="20D8B1EF" w14:textId="77777777" w:rsidR="00892537" w:rsidRPr="000D15CF" w:rsidRDefault="00892537" w:rsidP="00892537">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42ED353" w14:textId="77777777" w:rsidR="00892537" w:rsidRPr="000D15CF" w:rsidRDefault="00892537" w:rsidP="00892537">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14:paraId="036DE528" w14:textId="77777777" w:rsidR="00892537" w:rsidRPr="000D15CF" w:rsidRDefault="00892537" w:rsidP="00892537">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29FCE661" w14:textId="77777777" w:rsidR="00892537" w:rsidRPr="000D15CF" w:rsidRDefault="00892537" w:rsidP="00892537">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661EEF94" w14:textId="77777777" w:rsidR="00892537" w:rsidRPr="000D15CF" w:rsidRDefault="00892537" w:rsidP="00892537">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4BD9E086" w14:textId="77777777" w:rsidR="00892537" w:rsidRPr="000D15CF" w:rsidRDefault="00892537" w:rsidP="00892537">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008753C5" w14:textId="77777777" w:rsidR="00892537" w:rsidRPr="000D15CF" w:rsidRDefault="00892537" w:rsidP="00892537">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62A54CEF" w14:textId="77777777" w:rsidR="00892537" w:rsidRPr="002B3966" w:rsidRDefault="00892537" w:rsidP="00892537">
      <w:pPr>
        <w:tabs>
          <w:tab w:val="left" w:pos="1080"/>
        </w:tabs>
        <w:autoSpaceDE w:val="0"/>
        <w:spacing w:after="0" w:line="360" w:lineRule="auto"/>
        <w:ind w:firstLine="720"/>
        <w:jc w:val="both"/>
        <w:rPr>
          <w:rFonts w:ascii="Times New Roman" w:hAnsi="Times New Roman" w:cs="Times New Roman"/>
          <w:b/>
          <w:bCs/>
          <w:i/>
          <w:color w:val="92D050"/>
          <w:sz w:val="28"/>
          <w:szCs w:val="28"/>
        </w:rPr>
      </w:pPr>
      <w:r w:rsidRPr="000D15CF">
        <w:rPr>
          <w:rFonts w:ascii="Times New Roman" w:hAnsi="Times New Roman" w:cs="Times New Roman"/>
          <w:b/>
          <w:bCs/>
          <w:i/>
          <w:color w:val="000000"/>
          <w:sz w:val="28"/>
          <w:szCs w:val="28"/>
        </w:rPr>
        <w:t xml:space="preserve">Литературное чтение. </w:t>
      </w:r>
    </w:p>
    <w:p w14:paraId="7A8558A5"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68A6A5DA"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5C359C65"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0FBDC6BB"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14:paraId="7E7DA6F5"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w:t>
      </w:r>
      <w:r w:rsidRPr="000D15CF">
        <w:rPr>
          <w:bCs/>
          <w:caps w:val="0"/>
          <w:color w:val="000000"/>
          <w:sz w:val="28"/>
          <w:szCs w:val="28"/>
        </w:rPr>
        <w:lastRenderedPageBreak/>
        <w:t>умение высказывать отношение к поступкам героев, оценивать поступки героев и мотивы поступков с учетом принятых в обществе норм и правил;</w:t>
      </w:r>
    </w:p>
    <w:p w14:paraId="357AF998"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49C607F9"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14:paraId="4D2CA76F" w14:textId="77777777" w:rsidR="00892537" w:rsidRPr="000D15CF" w:rsidRDefault="00892537" w:rsidP="00892537">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45202E35" w14:textId="77777777" w:rsidR="00892537" w:rsidRPr="00F63254" w:rsidRDefault="00892537" w:rsidP="00892537">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r w:rsidR="002B3966">
        <w:rPr>
          <w:rFonts w:ascii="Times New Roman" w:hAnsi="Times New Roman" w:cs="Times New Roman"/>
          <w:b/>
          <w:bCs/>
          <w:i/>
          <w:color w:val="000000"/>
          <w:spacing w:val="-15"/>
          <w:sz w:val="28"/>
          <w:szCs w:val="28"/>
        </w:rPr>
        <w:t xml:space="preserve"> ( английский)</w:t>
      </w:r>
      <w:r w:rsidRPr="00F63254">
        <w:rPr>
          <w:rFonts w:ascii="Times New Roman" w:hAnsi="Times New Roman" w:cs="Times New Roman"/>
          <w:b/>
          <w:bCs/>
          <w:i/>
          <w:color w:val="000000"/>
          <w:spacing w:val="-15"/>
          <w:sz w:val="28"/>
          <w:szCs w:val="28"/>
        </w:rPr>
        <w:t>:</w:t>
      </w:r>
    </w:p>
    <w:p w14:paraId="7E997BC5" w14:textId="77777777" w:rsidR="00892537" w:rsidRPr="00F63254" w:rsidRDefault="00892537" w:rsidP="00892537">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612E3092" w14:textId="77777777" w:rsidR="00892537" w:rsidRPr="00F63254" w:rsidRDefault="00892537" w:rsidP="00892537">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440A428E" w14:textId="77777777" w:rsidR="00892537" w:rsidRPr="00F63254" w:rsidRDefault="00892537" w:rsidP="00892537">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58A8228B" w14:textId="77777777" w:rsidR="00892537" w:rsidRPr="00F63254" w:rsidRDefault="00892537" w:rsidP="00892537">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 xml:space="preserve">Математика и </w:t>
      </w:r>
      <w:r w:rsidRPr="00B7080E">
        <w:rPr>
          <w:rFonts w:ascii="Times New Roman" w:hAnsi="Times New Roman" w:cs="Times New Roman"/>
          <w:b/>
          <w:color w:val="auto"/>
          <w:sz w:val="28"/>
          <w:szCs w:val="28"/>
        </w:rPr>
        <w:t>информатика</w:t>
      </w:r>
    </w:p>
    <w:p w14:paraId="454209FC" w14:textId="77777777" w:rsidR="00892537" w:rsidRPr="00F63254" w:rsidRDefault="00892537" w:rsidP="00892537">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1185DA12" w14:textId="77777777" w:rsidR="00892537" w:rsidRPr="000B2DEF" w:rsidRDefault="00892537" w:rsidP="00892537">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570BAFFE" w14:textId="77777777" w:rsidR="00892537" w:rsidRPr="000B2DEF" w:rsidRDefault="00892537" w:rsidP="00892537">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14:paraId="766B79BD" w14:textId="77777777" w:rsidR="00892537" w:rsidRPr="000B2DEF" w:rsidRDefault="00892537" w:rsidP="00892537">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 xml:space="preserve">умение выполнять устно и письменно арифметические действия с числами и числовыми выражениями, решать текстовые задачи, умение </w:t>
      </w:r>
      <w:r w:rsidRPr="000B2DEF">
        <w:rPr>
          <w:bCs/>
          <w:caps w:val="0"/>
          <w:color w:val="000000"/>
          <w:sz w:val="28"/>
          <w:szCs w:val="28"/>
        </w:rPr>
        <w:lastRenderedPageBreak/>
        <w:t>действовать в соответствии с алгоритмом и, исследовать, распознавать и изображать геометрические фигуры;</w:t>
      </w:r>
    </w:p>
    <w:p w14:paraId="142A3908" w14:textId="77777777" w:rsidR="00892537" w:rsidRPr="000B2DEF" w:rsidRDefault="00892537" w:rsidP="00892537">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32DA94A4" w14:textId="77777777" w:rsidR="00892537" w:rsidRPr="000B2DEF" w:rsidRDefault="00892537" w:rsidP="00892537">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06851BEB" w14:textId="77777777" w:rsidR="00892537" w:rsidRPr="000B2DEF" w:rsidRDefault="00892537" w:rsidP="00892537">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3B8CACA9" w14:textId="77777777" w:rsidR="00892537" w:rsidRPr="000B2DEF" w:rsidRDefault="00892537" w:rsidP="00892537">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1EC8A244" w14:textId="77777777" w:rsidR="00892537" w:rsidRPr="000B2DEF" w:rsidRDefault="00892537" w:rsidP="00892537">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205E080" w14:textId="77777777" w:rsidR="00892537" w:rsidRPr="000B2DEF" w:rsidRDefault="00892537" w:rsidP="00892537">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14:paraId="06824128" w14:textId="77777777" w:rsidR="00892537" w:rsidRPr="000B2DEF" w:rsidRDefault="00892537" w:rsidP="00892537">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4E0A46EA" w14:textId="77777777" w:rsidR="00892537" w:rsidRPr="000B2DEF" w:rsidRDefault="00892537" w:rsidP="00892537">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7B4F5F5D" w14:textId="77777777" w:rsidR="00892537" w:rsidRPr="000B2DEF" w:rsidRDefault="00892537" w:rsidP="00892537">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2F0A6341" w14:textId="77777777" w:rsidR="00892537" w:rsidRPr="006E0C49" w:rsidRDefault="00892537" w:rsidP="00892537">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3C8E80D1" w14:textId="77777777" w:rsidR="00892537" w:rsidRPr="006E0C49" w:rsidRDefault="00892537" w:rsidP="00892537">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41F0A15A" w14:textId="77777777" w:rsidR="00892537" w:rsidRPr="006E0C49" w:rsidRDefault="00892537" w:rsidP="00892537">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476AC1DA" w14:textId="77777777" w:rsidR="00892537" w:rsidRPr="006E0C49" w:rsidRDefault="00892537" w:rsidP="00892537">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659B9EF6" w14:textId="77777777" w:rsidR="00892537" w:rsidRPr="006E0C49" w:rsidRDefault="00892537" w:rsidP="00892537">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lastRenderedPageBreak/>
        <w:t>Изобразительное искусство:</w:t>
      </w:r>
    </w:p>
    <w:p w14:paraId="1E2E2A3F" w14:textId="77777777" w:rsidR="00892537" w:rsidRPr="006E0C49" w:rsidRDefault="00892537" w:rsidP="00892537">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C17756C" w14:textId="77777777" w:rsidR="00892537" w:rsidRPr="006E0C49" w:rsidRDefault="00892537" w:rsidP="00892537">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5B009576" w14:textId="77777777" w:rsidR="00892537" w:rsidRPr="006E0C49" w:rsidRDefault="00892537" w:rsidP="00892537">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4072B8FE" w14:textId="77777777" w:rsidR="00892537" w:rsidRPr="006E0C49" w:rsidRDefault="00892537" w:rsidP="00892537">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0C2FBC0C" w14:textId="77777777" w:rsidR="00892537" w:rsidRPr="006E0C49" w:rsidRDefault="00892537" w:rsidP="00892537">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1E4DCEAF" w14:textId="77777777" w:rsidR="00892537" w:rsidRPr="006E0C49" w:rsidRDefault="00892537" w:rsidP="00892537">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29FEDD80" w14:textId="77777777" w:rsidR="00892537" w:rsidRPr="006E0C49" w:rsidRDefault="00892537" w:rsidP="00892537">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31844DBE" w14:textId="77777777" w:rsidR="00892537" w:rsidRPr="006E0C49" w:rsidRDefault="00892537" w:rsidP="00892537">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3BA74E7C" w14:textId="77777777" w:rsidR="00892537" w:rsidRPr="001A41B7" w:rsidRDefault="00892537" w:rsidP="00892537">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1C7ACA6F" w14:textId="77777777" w:rsidR="00892537" w:rsidRPr="001A41B7" w:rsidRDefault="00892537" w:rsidP="00892537">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2DB4C091" w14:textId="77777777" w:rsidR="00892537" w:rsidRPr="001A41B7" w:rsidRDefault="00892537" w:rsidP="00892537">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0A4C5604" w14:textId="77777777" w:rsidR="00892537" w:rsidRPr="001A41B7" w:rsidRDefault="00892537" w:rsidP="00892537">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2D8C9B0A" w14:textId="77777777" w:rsidR="00892537" w:rsidRPr="001A41B7" w:rsidRDefault="00892537" w:rsidP="00892537">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0624A255" w14:textId="77777777" w:rsidR="00892537" w:rsidRPr="001A41B7" w:rsidRDefault="00892537" w:rsidP="00892537">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4674463C" w14:textId="77777777" w:rsidR="00892537" w:rsidRPr="001A41B7" w:rsidRDefault="00892537" w:rsidP="00892537">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75B73DD7" w14:textId="77777777" w:rsidR="00892537" w:rsidRPr="001A41B7" w:rsidRDefault="00892537" w:rsidP="00892537">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11CC5D57" w14:textId="77777777" w:rsidR="00892537" w:rsidRPr="001A41B7" w:rsidRDefault="00892537" w:rsidP="00892537">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68258C60" w14:textId="77777777" w:rsidR="00892537" w:rsidRPr="001A41B7" w:rsidRDefault="00892537" w:rsidP="00892537">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03871A71" w14:textId="77777777" w:rsidR="00892537" w:rsidRPr="001A41B7" w:rsidRDefault="00892537" w:rsidP="00892537">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710E132D" w14:textId="77777777" w:rsidR="00892537" w:rsidRPr="001A41B7" w:rsidRDefault="00892537" w:rsidP="00892537">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4402930B" w14:textId="77777777" w:rsidR="00892537" w:rsidRPr="001A41B7" w:rsidRDefault="00892537" w:rsidP="00892537">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31CFE3D7" w14:textId="77777777" w:rsidR="00892537" w:rsidRPr="001A41B7" w:rsidRDefault="00892537" w:rsidP="00892537">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0F647697" w14:textId="77777777" w:rsidR="00892537" w:rsidRPr="00CD12D1" w:rsidRDefault="00892537" w:rsidP="00892537">
      <w:pPr>
        <w:numPr>
          <w:ilvl w:val="0"/>
          <w:numId w:val="13"/>
        </w:numPr>
        <w:tabs>
          <w:tab w:val="left" w:pos="1080"/>
        </w:tabs>
        <w:autoSpaceDE w:val="0"/>
        <w:spacing w:after="0" w:line="360" w:lineRule="auto"/>
        <w:ind w:left="0" w:firstLine="709"/>
        <w:jc w:val="both"/>
        <w:rPr>
          <w:rFonts w:ascii="Times New Roman" w:eastAsia="Times New Roman" w:hAnsi="Times New Roman" w:cs="Times New Roman"/>
          <w:sz w:val="28"/>
          <w:szCs w:val="28"/>
        </w:rPr>
      </w:pPr>
      <w:r w:rsidRPr="00CD12D1">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1C263D46" w14:textId="77777777"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14:paraId="020965AC" w14:textId="77777777" w:rsidR="00067714" w:rsidRPr="00E22318" w:rsidRDefault="003C72C2" w:rsidP="003C72C2">
      <w:pPr>
        <w:tabs>
          <w:tab w:val="left" w:pos="0"/>
          <w:tab w:val="right" w:leader="dot" w:pos="9639"/>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2.1.3</w:t>
      </w:r>
      <w:r w:rsidR="00032760">
        <w:rPr>
          <w:rFonts w:ascii="Times New Roman" w:hAnsi="Times New Roman" w:cs="Times New Roman"/>
          <w:b/>
          <w:sz w:val="28"/>
          <w:szCs w:val="28"/>
        </w:rPr>
        <w:t xml:space="preserve"> </w:t>
      </w:r>
      <w:r w:rsidR="00FA2D80"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14:paraId="3D8E36A6" w14:textId="77777777"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w:t>
      </w:r>
      <w:r w:rsidR="00032760">
        <w:rPr>
          <w:rFonts w:ascii="Times New Roman" w:hAnsi="Times New Roman" w:cs="Times New Roman"/>
          <w:sz w:val="28"/>
          <w:szCs w:val="28"/>
        </w:rPr>
        <w:t xml:space="preserve"> в МБОУ СОШ п. Де-Кастри</w:t>
      </w:r>
      <w:r w:rsidR="00D142B1" w:rsidRPr="00D142B1">
        <w:rPr>
          <w:rFonts w:ascii="Times New Roman" w:hAnsi="Times New Roman" w:cs="Times New Roman"/>
          <w:sz w:val="28"/>
          <w:szCs w:val="28"/>
        </w:rPr>
        <w:t xml:space="preserve">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14:paraId="13D35CDF"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14:paraId="2E9E83F8"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12399A56"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14:paraId="46E29588"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14:paraId="7D8F5666"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7EF278A4" w14:textId="77777777"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14:paraId="370B39D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44B7D117"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14:paraId="5ADD383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73C2A684"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0D7AFE8E"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14:paraId="428456F1"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14:paraId="6A082EB8"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14:paraId="56F53A82"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14:paraId="18D27C2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14:paraId="5DF08481"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6F18417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10958FEA"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54BEB157"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14:paraId="32A62C53"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14:paraId="2BFF3E33"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14:paraId="7A020064"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14:paraId="39D602A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6231748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1E51069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257584C7"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14:paraId="28737E31"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14:paraId="71BCE49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14:paraId="769B011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3386006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14:paraId="36CA9E6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14:paraId="162AA7B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14:paraId="7D71AF7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14:paraId="0D66203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14:paraId="21EF5EC3"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14:paraId="771324D2" w14:textId="77777777"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14:paraId="34787F2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0DB2E68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23432123"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615B0FDC"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14:paraId="7D7C441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14:paraId="234CDFA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14:paraId="572DC80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Результаты специальной поддержки освоения АООП НОО </w:t>
      </w:r>
      <w:r w:rsidR="00B7080E">
        <w:rPr>
          <w:rFonts w:ascii="Times New Roman" w:hAnsi="Times New Roman" w:cs="Times New Roman"/>
          <w:sz w:val="28"/>
          <w:szCs w:val="28"/>
        </w:rPr>
        <w:t>отражют</w:t>
      </w:r>
      <w:r w:rsidRPr="00D142B1">
        <w:rPr>
          <w:rFonts w:ascii="Times New Roman" w:hAnsi="Times New Roman" w:cs="Times New Roman"/>
          <w:sz w:val="28"/>
          <w:szCs w:val="28"/>
        </w:rPr>
        <w:t>:</w:t>
      </w:r>
    </w:p>
    <w:p w14:paraId="125FF97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06F1BE7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14:paraId="0324C795" w14:textId="77777777"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14:paraId="35094545" w14:textId="77777777"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14:paraId="3FB32D01"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14:paraId="57D24E0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3A08A4D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14:paraId="78A858F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14:paraId="6D6AEB67" w14:textId="77777777"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39D5B43F" w14:textId="77777777" w:rsidR="005562F0" w:rsidRDefault="002170C7"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Pr>
          <w:rFonts w:ascii="Times New Roman" w:hAnsi="Times New Roman" w:cs="Times New Roman"/>
          <w:b/>
          <w:sz w:val="28"/>
          <w:szCs w:val="28"/>
        </w:rPr>
        <w:t>2.1.4</w:t>
      </w:r>
      <w:r w:rsidR="00576D40" w:rsidRPr="00576D40">
        <w:rPr>
          <w:rFonts w:ascii="Times New Roman" w:hAnsi="Times New Roman" w:cs="Times New Roman"/>
          <w:b/>
          <w:sz w:val="28"/>
          <w:szCs w:val="28"/>
        </w:rPr>
        <w:t xml:space="preserve">.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5670A908" w14:textId="77777777"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обучающихся с ОВЗ</w:t>
      </w:r>
      <w:r w:rsidR="00032760">
        <w:rPr>
          <w:rFonts w:ascii="Times New Roman" w:hAnsi="Times New Roman" w:cs="Times New Roman"/>
          <w:sz w:val="28"/>
          <w:szCs w:val="28"/>
        </w:rPr>
        <w:t xml:space="preserve"> в МБОУ С</w:t>
      </w:r>
      <w:r w:rsidR="00C03ACC">
        <w:rPr>
          <w:rFonts w:ascii="Times New Roman" w:hAnsi="Times New Roman" w:cs="Times New Roman"/>
          <w:sz w:val="28"/>
          <w:szCs w:val="28"/>
        </w:rPr>
        <w:t>ОШ</w:t>
      </w:r>
      <w:r w:rsidR="00032760">
        <w:rPr>
          <w:rFonts w:ascii="Times New Roman" w:hAnsi="Times New Roman" w:cs="Times New Roman"/>
          <w:sz w:val="28"/>
          <w:szCs w:val="28"/>
        </w:rPr>
        <w:t xml:space="preserve"> </w:t>
      </w:r>
      <w:r w:rsidR="00C03ACC">
        <w:rPr>
          <w:rFonts w:ascii="Times New Roman" w:hAnsi="Times New Roman" w:cs="Times New Roman"/>
          <w:sz w:val="28"/>
          <w:szCs w:val="28"/>
        </w:rPr>
        <w:t xml:space="preserve"> </w:t>
      </w:r>
      <w:r w:rsidR="00032760">
        <w:rPr>
          <w:rFonts w:ascii="Times New Roman" w:hAnsi="Times New Roman" w:cs="Times New Roman"/>
          <w:sz w:val="28"/>
          <w:szCs w:val="28"/>
        </w:rPr>
        <w:t>п. Де-Кастри</w:t>
      </w:r>
      <w:r>
        <w:rPr>
          <w:rFonts w:ascii="Times New Roman" w:hAnsi="Times New Roman" w:cs="Times New Roman"/>
          <w:sz w:val="28"/>
          <w:szCs w:val="28"/>
        </w:rPr>
        <w:t xml:space="preserve">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3B117112"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w:t>
      </w:r>
      <w:r w:rsidR="00C03ACC">
        <w:rPr>
          <w:rFonts w:ascii="Times New Roman" w:hAnsi="Times New Roman" w:cs="Times New Roman"/>
          <w:sz w:val="28"/>
          <w:szCs w:val="28"/>
        </w:rPr>
        <w:t xml:space="preserve"> в МБОУ СОШ п. Де-Кастри</w:t>
      </w:r>
      <w:r w:rsidRPr="00B11FEA">
        <w:rPr>
          <w:rFonts w:ascii="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72B9F39"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14:paraId="4F8825D2" w14:textId="77777777"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lastRenderedPageBreak/>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351FDA82"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220E7250"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1F442CA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15729283"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76B5EC4"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1D1F615E"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57E716A8"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575D1E1F"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2A59651A"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4288681E"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060F204B"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0D56851D"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4B3D4EED"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0A09A614"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2F3507C9" w14:textId="77777777"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00B7080E">
        <w:rPr>
          <w:rFonts w:ascii="Times New Roman" w:hAnsi="Times New Roman" w:cs="Times New Roman"/>
          <w:sz w:val="28"/>
          <w:szCs w:val="28"/>
        </w:rPr>
        <w:t xml:space="preserve"> предусматривает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20787E8A" w14:textId="77777777"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r w:rsidR="00A5435A">
        <w:rPr>
          <w:rFonts w:ascii="Times New Roman" w:hAnsi="Times New Roman" w:cs="Times New Roman"/>
          <w:b/>
          <w:sz w:val="28"/>
          <w:szCs w:val="28"/>
        </w:rPr>
        <w:t xml:space="preserve"> МБОУ СОШ п.Де-Кастри</w:t>
      </w:r>
    </w:p>
    <w:p w14:paraId="499B49C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14:paraId="656A225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14:paraId="33B57080"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52A9BE1C"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54EF0951"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71455DC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D2AECEA"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14:paraId="42CF963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программы коррекционной работы осуществля</w:t>
      </w:r>
      <w:r w:rsidR="005C5CDF">
        <w:rPr>
          <w:rFonts w:ascii="Times New Roman" w:hAnsi="Times New Roman" w:cs="Times New Roman"/>
          <w:sz w:val="28"/>
          <w:szCs w:val="28"/>
        </w:rPr>
        <w:t>ет</w:t>
      </w:r>
      <w:r w:rsidRPr="00B11FEA">
        <w:rPr>
          <w:rFonts w:ascii="Times New Roman" w:hAnsi="Times New Roman" w:cs="Times New Roman"/>
          <w:sz w:val="28"/>
          <w:szCs w:val="28"/>
        </w:rPr>
        <w:t xml:space="preserve">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005C5CDF">
        <w:rPr>
          <w:rFonts w:ascii="Times New Roman" w:hAnsi="Times New Roman" w:cs="Times New Roman"/>
          <w:sz w:val="28"/>
          <w:szCs w:val="28"/>
        </w:rPr>
        <w:t>программы коррекционной работы  использовуются</w:t>
      </w:r>
      <w:r w:rsidRPr="00B11FEA">
        <w:rPr>
          <w:rFonts w:ascii="Times New Roman" w:hAnsi="Times New Roman" w:cs="Times New Roman"/>
          <w:sz w:val="28"/>
          <w:szCs w:val="28"/>
        </w:rPr>
        <w:t xml:space="preserve"> все три формы мониторинга: стартовую, текущую и финишную диагностику.</w:t>
      </w:r>
    </w:p>
    <w:p w14:paraId="30C2813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14:paraId="30E3EE8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334278D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14:paraId="182210F2"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6DF0C2AB" w14:textId="77777777"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lastRenderedPageBreak/>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14:paraId="48690126" w14:textId="77777777"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7F5DDF59"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4F4E63A6" w14:textId="77777777"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14:paraId="0D51BD23" w14:textId="77777777"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2170C7">
        <w:rPr>
          <w:rFonts w:ascii="Times New Roman" w:hAnsi="Times New Roman" w:cs="Times New Roman"/>
          <w:b/>
          <w:sz w:val="28"/>
          <w:szCs w:val="28"/>
        </w:rPr>
        <w:t>2.2. Содержательный раздел</w:t>
      </w:r>
      <w:bookmarkEnd w:id="6"/>
    </w:p>
    <w:p w14:paraId="13D1956D" w14:textId="77777777"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14:paraId="6A5E226E" w14:textId="77777777"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lastRenderedPageBreak/>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385BB9C4" w14:textId="77777777" w:rsidR="00907752"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2170C7">
        <w:rPr>
          <w:rFonts w:ascii="Times New Roman" w:hAnsi="Times New Roman" w:cs="Times New Roman"/>
          <w:b/>
          <w:sz w:val="28"/>
          <w:szCs w:val="28"/>
        </w:rPr>
        <w:t>2.2.1. Направление и содержание программы коррекционной работы</w:t>
      </w:r>
      <w:bookmarkEnd w:id="7"/>
    </w:p>
    <w:p w14:paraId="31F26BF2" w14:textId="77777777" w:rsidR="0047161A" w:rsidRDefault="0047161A" w:rsidP="0047161A">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 xml:space="preserve"> в МБОУ СОШ п. Де-Кастри предусматривает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14:paraId="3C23F14A" w14:textId="77777777" w:rsidR="0047161A" w:rsidRPr="00FC2E21" w:rsidRDefault="0047161A" w:rsidP="0047161A">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49EC7D92" w14:textId="77777777" w:rsidR="0047161A" w:rsidRDefault="0047161A" w:rsidP="0047161A">
      <w:pPr>
        <w:tabs>
          <w:tab w:val="left" w:pos="0"/>
          <w:tab w:val="right" w:leader="dot" w:pos="9639"/>
        </w:tabs>
        <w:spacing w:after="0" w:line="360" w:lineRule="auto"/>
        <w:ind w:firstLine="709"/>
        <w:jc w:val="both"/>
        <w:rPr>
          <w:rFonts w:ascii="Times New Roman" w:hAnsi="Times New Roman" w:cs="Times New Roman"/>
          <w:sz w:val="28"/>
          <w:szCs w:val="28"/>
        </w:rPr>
      </w:pPr>
      <w:r w:rsidRPr="008D20EE">
        <w:rPr>
          <w:rFonts w:ascii="Times New Roman" w:hAnsi="Times New Roman"/>
          <w:bCs/>
          <w:sz w:val="28"/>
          <w:szCs w:val="28"/>
        </w:rPr>
        <w:t xml:space="preserve">Направления и содержание программы коррекционной работы  </w:t>
      </w:r>
      <w:r>
        <w:rPr>
          <w:rFonts w:ascii="Times New Roman" w:hAnsi="Times New Roman" w:cs="Times New Roman"/>
          <w:sz w:val="28"/>
          <w:szCs w:val="28"/>
        </w:rPr>
        <w:t xml:space="preserve">в МБОУ СОШ п.Де-Кастри </w:t>
      </w:r>
      <w:r w:rsidRPr="008D20EE">
        <w:rPr>
          <w:rFonts w:ascii="Times New Roman" w:hAnsi="Times New Roman"/>
          <w:bCs/>
          <w:sz w:val="28"/>
          <w:szCs w:val="28"/>
        </w:rPr>
        <w:t>осуществляются во внеу</w:t>
      </w:r>
      <w:r w:rsidR="00EE61C0">
        <w:rPr>
          <w:rFonts w:ascii="Times New Roman" w:hAnsi="Times New Roman"/>
          <w:bCs/>
          <w:sz w:val="28"/>
          <w:szCs w:val="28"/>
        </w:rPr>
        <w:t xml:space="preserve">рочное время в объеме не менее </w:t>
      </w:r>
      <w:r w:rsidR="00777D59">
        <w:rPr>
          <w:rFonts w:ascii="Times New Roman" w:hAnsi="Times New Roman"/>
          <w:bCs/>
          <w:sz w:val="28"/>
          <w:szCs w:val="28"/>
        </w:rPr>
        <w:t>5</w:t>
      </w:r>
      <w:r w:rsidRPr="008D20EE">
        <w:rPr>
          <w:rFonts w:ascii="Times New Roman" w:hAnsi="Times New Roman"/>
          <w:bCs/>
          <w:sz w:val="28"/>
          <w:szCs w:val="28"/>
        </w:rPr>
        <w:t xml:space="preserve"> часов. Объем и содержание определяются в зависимости от образовательных потребностей обучающихся.</w:t>
      </w:r>
    </w:p>
    <w:p w14:paraId="109A3424" w14:textId="77777777" w:rsidR="0047161A" w:rsidRPr="00F03F14" w:rsidRDefault="0047161A" w:rsidP="0047161A">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Pr>
          <w:rFonts w:ascii="Times New Roman" w:hAnsi="Times New Roman" w:cs="Times New Roman"/>
          <w:sz w:val="28"/>
          <w:szCs w:val="28"/>
        </w:rPr>
        <w:t xml:space="preserve">в МБОУ СОШ п.Де-Кастри </w:t>
      </w:r>
      <w:r w:rsidRPr="00F03F14">
        <w:rPr>
          <w:rFonts w:ascii="Times New Roman" w:hAnsi="Times New Roman" w:cs="Times New Roman"/>
          <w:sz w:val="28"/>
          <w:szCs w:val="28"/>
        </w:rPr>
        <w:t>обеспечива</w:t>
      </w:r>
      <w:r>
        <w:rPr>
          <w:rFonts w:ascii="Times New Roman" w:hAnsi="Times New Roman" w:cs="Times New Roman"/>
          <w:sz w:val="28"/>
          <w:szCs w:val="28"/>
        </w:rPr>
        <w:t>ет</w:t>
      </w:r>
      <w:r w:rsidRPr="00F03F14">
        <w:rPr>
          <w:rFonts w:ascii="Times New Roman" w:hAnsi="Times New Roman" w:cs="Times New Roman"/>
          <w:sz w:val="28"/>
          <w:szCs w:val="28"/>
        </w:rPr>
        <w:t>:</w:t>
      </w:r>
    </w:p>
    <w:p w14:paraId="06CF045A" w14:textId="77777777" w:rsidR="0047161A" w:rsidRPr="00F03F14"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4EE697CF" w14:textId="77777777" w:rsidR="0047161A" w:rsidRPr="00F03F14"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7F5AB2FE" w14:textId="77777777" w:rsidR="0047161A" w:rsidRPr="00F03F14"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5591AF76" w14:textId="77777777" w:rsidR="0047161A"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оказание помощи в освоении обучающимися с ЗПР АООП НОО;</w:t>
      </w:r>
    </w:p>
    <w:p w14:paraId="51051F01" w14:textId="77777777" w:rsidR="0047161A" w:rsidRPr="00F03F14"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4C833ABC" w14:textId="77777777" w:rsidR="0047161A" w:rsidRPr="00CB48E7" w:rsidRDefault="0047161A" w:rsidP="0047161A">
      <w:pPr>
        <w:spacing w:after="0" w:line="360" w:lineRule="auto"/>
        <w:ind w:firstLine="709"/>
        <w:jc w:val="both"/>
        <w:rPr>
          <w:rFonts w:ascii="Times New Roman" w:hAnsi="Times New Roman" w:cs="Times New Roman"/>
          <w:sz w:val="28"/>
          <w:szCs w:val="28"/>
        </w:rPr>
      </w:pPr>
      <w:r w:rsidRPr="00CB48E7">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 xml:space="preserve">в МБОУ СОШ п.Де-Кастри </w:t>
      </w:r>
      <w:r w:rsidRPr="00CB48E7">
        <w:rPr>
          <w:rFonts w:ascii="Times New Roman" w:hAnsi="Times New Roman" w:cs="Times New Roman"/>
          <w:sz w:val="28"/>
          <w:szCs w:val="28"/>
        </w:rPr>
        <w:t>содержит</w:t>
      </w:r>
    </w:p>
    <w:p w14:paraId="6171222D" w14:textId="77777777" w:rsidR="0047161A" w:rsidRPr="00F03F14" w:rsidRDefault="0047161A" w:rsidP="0047161A">
      <w:pPr>
        <w:spacing w:after="0" w:line="360" w:lineRule="auto"/>
        <w:ind w:firstLine="709"/>
        <w:jc w:val="both"/>
        <w:rPr>
          <w:rFonts w:ascii="Times New Roman" w:hAnsi="Times New Roman" w:cs="Times New Roman"/>
          <w:sz w:val="28"/>
          <w:szCs w:val="28"/>
          <w:shd w:val="clear" w:color="auto" w:fill="FFFFFF"/>
        </w:rPr>
      </w:pPr>
      <w:r w:rsidRPr="00CB48E7">
        <w:rPr>
          <w:rFonts w:ascii="Times New Roman" w:hAnsi="Times New Roman" w:cs="Times New Roman"/>
          <w:sz w:val="28"/>
          <w:szCs w:val="28"/>
        </w:rPr>
        <w:t>- перечень, содержание и план реализации коррекционно-развивающих занятий, обеспечивающих удовлетворение особых образовательны</w:t>
      </w:r>
      <w:r w:rsidRPr="00F03F14">
        <w:rPr>
          <w:rFonts w:ascii="Times New Roman" w:hAnsi="Times New Roman" w:cs="Times New Roman"/>
          <w:sz w:val="28"/>
          <w:szCs w:val="28"/>
        </w:rPr>
        <w:t>х потребностей обучающихся с ЗПР, и освоение ими АООП НОО;</w:t>
      </w:r>
    </w:p>
    <w:p w14:paraId="4C38F70E" w14:textId="77777777" w:rsidR="0047161A" w:rsidRPr="00F03F14" w:rsidRDefault="0047161A" w:rsidP="00471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14:paraId="406AC4B4" w14:textId="77777777" w:rsidR="0047161A" w:rsidRPr="00F03F14"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5B090774" w14:textId="77777777" w:rsidR="0047161A" w:rsidRDefault="0047161A" w:rsidP="0047161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3F14">
        <w:rPr>
          <w:rFonts w:ascii="Times New Roman" w:hAnsi="Times New Roman" w:cs="Times New Roman"/>
          <w:sz w:val="28"/>
          <w:szCs w:val="28"/>
        </w:rPr>
        <w:t>планируемые результаты коррекционной работы.</w:t>
      </w:r>
    </w:p>
    <w:p w14:paraId="046FD3B9" w14:textId="77777777" w:rsidR="0047161A" w:rsidRPr="009433D8" w:rsidRDefault="0047161A" w:rsidP="0047161A">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Pr="009433D8">
        <w:rPr>
          <w:rFonts w:ascii="Times New Roman" w:hAnsi="Times New Roman"/>
          <w:color w:val="auto"/>
          <w:spacing w:val="2"/>
          <w:sz w:val="28"/>
          <w:szCs w:val="28"/>
        </w:rPr>
        <w:t>включа</w:t>
      </w:r>
      <w:r>
        <w:rPr>
          <w:rFonts w:ascii="Times New Roman" w:hAnsi="Times New Roman"/>
          <w:color w:val="auto"/>
          <w:spacing w:val="2"/>
          <w:sz w:val="28"/>
          <w:szCs w:val="28"/>
        </w:rPr>
        <w:t>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14:paraId="511A06DF" w14:textId="77777777" w:rsidR="0047161A" w:rsidRPr="00CB48E7" w:rsidRDefault="0047161A" w:rsidP="0047161A">
      <w:pPr>
        <w:pStyle w:val="21"/>
      </w:pPr>
      <w:r w:rsidRPr="00CB48E7">
        <w:rPr>
          <w:iCs/>
          <w:spacing w:val="2"/>
        </w:rPr>
        <w:t>диагностическая работа,</w:t>
      </w:r>
      <w:r w:rsidRPr="00CB48E7">
        <w:rPr>
          <w:spacing w:val="2"/>
        </w:rPr>
        <w:t xml:space="preserve"> обеспечивающая </w:t>
      </w:r>
      <w:r w:rsidRPr="00CB48E7">
        <w:t>проведение комплексного обследования обучающихся с ЗПР и подготовку ре</w:t>
      </w:r>
      <w:r w:rsidRPr="00CB48E7">
        <w:rPr>
          <w:spacing w:val="2"/>
        </w:rPr>
        <w:t>комендаций по оказанию им психолого­медико­педагогиче</w:t>
      </w:r>
      <w:r w:rsidRPr="00CB48E7">
        <w:t>ской помощи;</w:t>
      </w:r>
    </w:p>
    <w:p w14:paraId="6E86685C" w14:textId="77777777" w:rsidR="0047161A" w:rsidRPr="00CB48E7" w:rsidRDefault="0047161A" w:rsidP="0047161A">
      <w:pPr>
        <w:pStyle w:val="21"/>
      </w:pPr>
      <w:r w:rsidRPr="00CB48E7">
        <w:rPr>
          <w:iCs/>
        </w:rPr>
        <w:t>коррекционно­развивающая работа,</w:t>
      </w:r>
      <w:r w:rsidRPr="00CB48E7">
        <w:t xml:space="preserve"> обеспечивающая своевременную специализированную помощь в освоении содержания </w:t>
      </w:r>
      <w:r w:rsidRPr="00CB48E7">
        <w:lastRenderedPageBreak/>
        <w:t xml:space="preserve">образования и коррекцию недостатков в психофизическом развитии обучающихся с ЗПР; </w:t>
      </w:r>
    </w:p>
    <w:p w14:paraId="355E78F9" w14:textId="77777777" w:rsidR="0047161A" w:rsidRPr="00CB48E7" w:rsidRDefault="0047161A" w:rsidP="0047161A">
      <w:pPr>
        <w:pStyle w:val="21"/>
        <w:rPr>
          <w:spacing w:val="-2"/>
        </w:rPr>
      </w:pPr>
      <w:r w:rsidRPr="00CB48E7">
        <w:rPr>
          <w:iCs/>
          <w:spacing w:val="2"/>
        </w:rPr>
        <w:t>консультативная работа,</w:t>
      </w:r>
      <w:r w:rsidRPr="00CB48E7">
        <w:rPr>
          <w:spacing w:val="2"/>
        </w:rPr>
        <w:t xml:space="preserve"> обеспечивающая непрерывность специального сопровождения обучающихся с ЗПР и их семей по вопросам реализации </w:t>
      </w:r>
      <w:r w:rsidRPr="00CB48E7">
        <w:t>дифференцированных психолого­педагогических условий об</w:t>
      </w:r>
      <w:r w:rsidRPr="00CB48E7">
        <w:rPr>
          <w:spacing w:val="-2"/>
        </w:rPr>
        <w:t>учения, воспитания, коррекции, развития и социализации;</w:t>
      </w:r>
    </w:p>
    <w:p w14:paraId="0453C380" w14:textId="77777777" w:rsidR="0047161A" w:rsidRPr="00CB48E7" w:rsidRDefault="0047161A" w:rsidP="0047161A">
      <w:pPr>
        <w:pStyle w:val="21"/>
      </w:pPr>
      <w:r w:rsidRPr="00CB48E7">
        <w:rPr>
          <w:iCs/>
          <w:spacing w:val="2"/>
        </w:rPr>
        <w:t>информационно­просветительская работа,</w:t>
      </w:r>
      <w:r w:rsidRPr="00CB48E7">
        <w:rPr>
          <w:spacing w:val="2"/>
        </w:rPr>
        <w:t xml:space="preserve"> направленная на разъяснительную деятельность по вопросам, связанным </w:t>
      </w:r>
      <w:r w:rsidRPr="00CB48E7">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1C7FAD37" w14:textId="77777777" w:rsidR="0047161A" w:rsidRPr="009433D8" w:rsidRDefault="0047161A" w:rsidP="0047161A">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Pr>
          <w:rFonts w:ascii="Times New Roman" w:hAnsi="Times New Roman" w:cs="Times New Roman"/>
          <w:sz w:val="28"/>
          <w:szCs w:val="28"/>
        </w:rPr>
        <w:t xml:space="preserve">в МБОУ СОШ п.Де-Кастри </w:t>
      </w:r>
      <w:r>
        <w:rPr>
          <w:rFonts w:hAnsi="Times New Roman"/>
          <w:color w:val="auto"/>
          <w:sz w:val="28"/>
          <w:szCs w:val="28"/>
        </w:rPr>
        <w:t>в</w:t>
      </w:r>
      <w:r w:rsidRPr="009433D8">
        <w:rPr>
          <w:rFonts w:hAnsi="Times New Roman"/>
          <w:color w:val="auto"/>
          <w:sz w:val="28"/>
          <w:szCs w:val="28"/>
        </w:rPr>
        <w:t>ключа</w:t>
      </w:r>
      <w:r>
        <w:rPr>
          <w:rFonts w:hAnsi="Times New Roman"/>
          <w:color w:val="auto"/>
          <w:sz w:val="28"/>
          <w:szCs w:val="28"/>
        </w:rPr>
        <w:t>ет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14:paraId="6924D4CB" w14:textId="77777777" w:rsidR="0047161A" w:rsidRPr="009433D8" w:rsidRDefault="0047161A" w:rsidP="0047161A">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 xml:space="preserve">Основными направлениями в коррекционной работе </w:t>
      </w:r>
      <w:r>
        <w:rPr>
          <w:rFonts w:ascii="Times New Roman" w:hAnsi="Times New Roman" w:cs="Times New Roman"/>
          <w:sz w:val="28"/>
          <w:szCs w:val="28"/>
        </w:rPr>
        <w:t xml:space="preserve">в МБОУ СОШ п.Де-Кастри </w:t>
      </w:r>
      <w:r w:rsidRPr="009433D8">
        <w:rPr>
          <w:rFonts w:ascii="Times New Roman" w:hAnsi="Times New Roman" w:cs="Times New Roman"/>
          <w:color w:val="auto"/>
          <w:sz w:val="28"/>
          <w:szCs w:val="28"/>
        </w:rPr>
        <w:t xml:space="preserve">являются: коррекционная помощь в </w:t>
      </w:r>
      <w:r w:rsidRPr="00CB48E7">
        <w:rPr>
          <w:rFonts w:ascii="Times New Roman" w:hAnsi="Times New Roman" w:cs="Times New Roman"/>
          <w:color w:val="auto"/>
          <w:sz w:val="28"/>
          <w:szCs w:val="28"/>
        </w:rPr>
        <w:t xml:space="preserve">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CB48E7">
        <w:rPr>
          <w:rFonts w:ascii="Times New Roman" w:hAnsi="Times New Roman"/>
          <w:color w:val="auto"/>
          <w:sz w:val="28"/>
          <w:szCs w:val="28"/>
        </w:rPr>
        <w:t>зрительно-моторной координации;</w:t>
      </w:r>
      <w:r w:rsidRPr="00CB48E7">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w:t>
      </w:r>
      <w:r w:rsidRPr="008E3D6D">
        <w:rPr>
          <w:rFonts w:ascii="Times New Roman" w:hAnsi="Times New Roman" w:cs="Times New Roman"/>
          <w:color w:val="auto"/>
          <w:sz w:val="28"/>
          <w:szCs w:val="28"/>
        </w:rPr>
        <w:t xml:space="preserve"> </w:t>
      </w:r>
      <w:r w:rsidRPr="00CB48E7">
        <w:rPr>
          <w:rFonts w:ascii="Times New Roman" w:hAnsi="Times New Roman" w:cs="Times New Roman"/>
          <w:color w:val="auto"/>
          <w:sz w:val="28"/>
          <w:szCs w:val="28"/>
        </w:rPr>
        <w:t>отношения к учёбе, ситуации школьного обучения в целом, повышения мотивации к школьному обучению.</w:t>
      </w:r>
    </w:p>
    <w:p w14:paraId="45046A54" w14:textId="77777777" w:rsidR="0047161A" w:rsidRPr="00F03F14" w:rsidRDefault="0047161A" w:rsidP="0047161A">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 xml:space="preserve">Коррекционная работа </w:t>
      </w:r>
      <w:r>
        <w:rPr>
          <w:rFonts w:ascii="Times New Roman" w:hAnsi="Times New Roman" w:cs="Times New Roman"/>
          <w:sz w:val="28"/>
          <w:szCs w:val="28"/>
        </w:rPr>
        <w:t xml:space="preserve">в МБОУ СОШ п.Де-Кастри </w:t>
      </w:r>
      <w:r w:rsidRPr="00F03F14">
        <w:rPr>
          <w:rFonts w:ascii="Times New Roman" w:hAnsi="Times New Roman" w:cs="Times New Roman"/>
          <w:sz w:val="28"/>
          <w:szCs w:val="28"/>
        </w:rPr>
        <w:t>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556FF8A6" w14:textId="77777777" w:rsidR="0047161A" w:rsidRPr="00F03F14" w:rsidRDefault="0047161A" w:rsidP="0047161A">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w:t>
      </w:r>
      <w:r w:rsidRPr="00B47E3F">
        <w:rPr>
          <w:rFonts w:ascii="Times New Roman" w:hAnsi="Times New Roman" w:cs="Times New Roman"/>
          <w:sz w:val="28"/>
          <w:szCs w:val="28"/>
        </w:rPr>
        <w:t xml:space="preserve"> </w:t>
      </w:r>
      <w:r>
        <w:rPr>
          <w:rFonts w:ascii="Times New Roman" w:hAnsi="Times New Roman" w:cs="Times New Roman"/>
          <w:sz w:val="28"/>
          <w:szCs w:val="28"/>
        </w:rPr>
        <w:t xml:space="preserve"> МБОУ СОШ п.</w:t>
      </w:r>
      <w:r w:rsidR="00117CD4">
        <w:rPr>
          <w:rFonts w:ascii="Times New Roman" w:hAnsi="Times New Roman" w:cs="Times New Roman"/>
          <w:sz w:val="28"/>
          <w:szCs w:val="28"/>
        </w:rPr>
        <w:t xml:space="preserve"> </w:t>
      </w:r>
      <w:r>
        <w:rPr>
          <w:rFonts w:ascii="Times New Roman" w:hAnsi="Times New Roman" w:cs="Times New Roman"/>
          <w:sz w:val="28"/>
          <w:szCs w:val="28"/>
        </w:rPr>
        <w:t>Де-Кастри</w:t>
      </w:r>
      <w:r w:rsidRPr="00F03F14">
        <w:rPr>
          <w:rFonts w:ascii="Times New Roman" w:hAnsi="Times New Roman" w:cs="Times New Roman"/>
          <w:sz w:val="28"/>
          <w:szCs w:val="28"/>
        </w:rPr>
        <w:t xml:space="preserve">, осуществляющие психолого-педагогическое сопровождение, </w:t>
      </w:r>
      <w:r w:rsidR="00651710">
        <w:rPr>
          <w:rFonts w:ascii="Times New Roman" w:hAnsi="Times New Roman" w:cs="Times New Roman"/>
          <w:sz w:val="28"/>
          <w:szCs w:val="28"/>
        </w:rPr>
        <w:t>оперативно дополняют</w:t>
      </w:r>
      <w:r w:rsidRPr="00F03F14">
        <w:rPr>
          <w:rFonts w:ascii="Times New Roman" w:hAnsi="Times New Roman" w:cs="Times New Roman"/>
          <w:sz w:val="28"/>
          <w:szCs w:val="28"/>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43A2D3DE" w14:textId="77777777" w:rsidR="0047161A" w:rsidRDefault="0047161A" w:rsidP="0047161A">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w:t>
      </w:r>
      <w:r w:rsidRPr="00B47E3F">
        <w:rPr>
          <w:rFonts w:ascii="Times New Roman" w:hAnsi="Times New Roman" w:cs="Times New Roman"/>
          <w:sz w:val="28"/>
          <w:szCs w:val="28"/>
        </w:rPr>
        <w:t xml:space="preserve"> </w:t>
      </w:r>
      <w:r>
        <w:rPr>
          <w:rFonts w:ascii="Times New Roman" w:hAnsi="Times New Roman" w:cs="Times New Roman"/>
          <w:sz w:val="28"/>
          <w:szCs w:val="28"/>
        </w:rPr>
        <w:t>в МБОУ СОШ п.</w:t>
      </w:r>
      <w:r w:rsidR="00117CD4">
        <w:rPr>
          <w:rFonts w:ascii="Times New Roman" w:hAnsi="Times New Roman" w:cs="Times New Roman"/>
          <w:sz w:val="28"/>
          <w:szCs w:val="28"/>
        </w:rPr>
        <w:t xml:space="preserve"> </w:t>
      </w:r>
      <w:r>
        <w:rPr>
          <w:rFonts w:ascii="Times New Roman" w:hAnsi="Times New Roman" w:cs="Times New Roman"/>
          <w:sz w:val="28"/>
          <w:szCs w:val="28"/>
        </w:rPr>
        <w:t>Де-Кастри</w:t>
      </w:r>
      <w:r w:rsidRPr="00132C9E">
        <w:rPr>
          <w:rFonts w:ascii="Times New Roman" w:hAnsi="Times New Roman"/>
          <w:sz w:val="28"/>
          <w:szCs w:val="28"/>
        </w:rPr>
        <w:t xml:space="preserve"> являются</w:t>
      </w:r>
      <w:r>
        <w:rPr>
          <w:rFonts w:ascii="Times New Roman" w:hAnsi="Times New Roman"/>
          <w:sz w:val="28"/>
          <w:szCs w:val="28"/>
        </w:rPr>
        <w:t>:</w:t>
      </w:r>
    </w:p>
    <w:p w14:paraId="58A6C423" w14:textId="77777777" w:rsidR="0047161A" w:rsidRDefault="0047161A" w:rsidP="0047161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14:paraId="10BF606A" w14:textId="77777777" w:rsidR="0047161A" w:rsidRPr="00132C9E" w:rsidRDefault="0047161A" w:rsidP="0047161A">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18E272FD" w14:textId="77777777" w:rsidR="0047161A" w:rsidRDefault="0047161A" w:rsidP="0047161A">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педагог-психолог, социальный педагог, </w:t>
      </w:r>
      <w:r>
        <w:rPr>
          <w:rFonts w:ascii="Times New Roman" w:hAnsi="Times New Roman" w:cs="Times New Roman"/>
          <w:sz w:val="28"/>
          <w:szCs w:val="28"/>
        </w:rPr>
        <w:t>классный руководитель</w:t>
      </w:r>
      <w:r w:rsidRPr="00F03F14">
        <w:rPr>
          <w:rFonts w:ascii="Times New Roman" w:hAnsi="Times New Roman" w:cs="Times New Roman"/>
          <w:sz w:val="28"/>
          <w:szCs w:val="28"/>
        </w:rPr>
        <w:t xml:space="preserve">. </w:t>
      </w:r>
    </w:p>
    <w:p w14:paraId="42621B64"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A336DF">
        <w:rPr>
          <w:rFonts w:ascii="Times New Roman" w:hAnsi="Times New Roman" w:cs="Times New Roman"/>
          <w:sz w:val="28"/>
          <w:szCs w:val="28"/>
        </w:rPr>
        <w:t>Про</w:t>
      </w:r>
      <w:r>
        <w:rPr>
          <w:rFonts w:ascii="Times New Roman" w:hAnsi="Times New Roman" w:cs="Times New Roman"/>
          <w:sz w:val="28"/>
          <w:szCs w:val="28"/>
        </w:rPr>
        <w:t>грамма коррекционной работы</w:t>
      </w:r>
      <w:r w:rsidRPr="00A336DF">
        <w:rPr>
          <w:rFonts w:ascii="Times New Roman" w:hAnsi="Times New Roman" w:cs="Times New Roman"/>
          <w:sz w:val="28"/>
          <w:szCs w:val="28"/>
        </w:rPr>
        <w:t xml:space="preserve"> </w:t>
      </w:r>
      <w:r>
        <w:rPr>
          <w:rFonts w:ascii="Times New Roman" w:hAnsi="Times New Roman" w:cs="Times New Roman"/>
          <w:sz w:val="28"/>
          <w:szCs w:val="28"/>
        </w:rPr>
        <w:t xml:space="preserve">в МБОУ СОШ п.Де-Кастри </w:t>
      </w:r>
      <w:r w:rsidRPr="00A336DF">
        <w:rPr>
          <w:rFonts w:ascii="Times New Roman" w:hAnsi="Times New Roman" w:cs="Times New Roman"/>
          <w:sz w:val="28"/>
          <w:szCs w:val="28"/>
        </w:rPr>
        <w:t>предусматрива</w:t>
      </w:r>
      <w:r>
        <w:rPr>
          <w:rFonts w:ascii="Times New Roman" w:hAnsi="Times New Roman" w:cs="Times New Roman"/>
          <w:sz w:val="28"/>
          <w:szCs w:val="28"/>
        </w:rPr>
        <w:t>е</w:t>
      </w:r>
      <w:r w:rsidRPr="00A336DF">
        <w:rPr>
          <w:rFonts w:ascii="Times New Roman" w:hAnsi="Times New Roman" w:cs="Times New Roman"/>
          <w:sz w:val="28"/>
          <w:szCs w:val="28"/>
        </w:rPr>
        <w:t xml:space="preserve">т вариативные формы специального сопровождения </w:t>
      </w:r>
      <w:r w:rsidRPr="00A336DF">
        <w:rPr>
          <w:rFonts w:ascii="Times New Roman" w:hAnsi="Times New Roman" w:cs="Times New Roman"/>
          <w:sz w:val="28"/>
          <w:szCs w:val="28"/>
        </w:rPr>
        <w:lastRenderedPageBreak/>
        <w:t>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14:paraId="48C1B01B" w14:textId="77777777" w:rsidR="0047161A" w:rsidRPr="00B47E3F" w:rsidRDefault="0047161A" w:rsidP="0047161A">
      <w:pPr>
        <w:spacing w:after="0" w:line="360" w:lineRule="auto"/>
        <w:ind w:firstLine="708"/>
        <w:contextualSpacing/>
        <w:jc w:val="both"/>
        <w:rPr>
          <w:rFonts w:ascii="Times New Roman" w:hAnsi="Times New Roman" w:cs="Times New Roman"/>
          <w:b/>
          <w:sz w:val="28"/>
          <w:szCs w:val="28"/>
        </w:rPr>
      </w:pPr>
      <w:r w:rsidRPr="00867212">
        <w:rPr>
          <w:rFonts w:ascii="Times New Roman" w:hAnsi="Times New Roman" w:cs="Times New Roman"/>
          <w:b/>
          <w:sz w:val="28"/>
          <w:szCs w:val="28"/>
        </w:rPr>
        <w:t xml:space="preserve">Цели и задачи программы коррекционной </w:t>
      </w:r>
      <w:r w:rsidRPr="00B47E3F">
        <w:rPr>
          <w:rFonts w:ascii="Times New Roman" w:hAnsi="Times New Roman" w:cs="Times New Roman"/>
          <w:b/>
          <w:sz w:val="28"/>
          <w:szCs w:val="28"/>
        </w:rPr>
        <w:t>работы в МБОУ СОШ п.</w:t>
      </w:r>
      <w:r w:rsidR="00117CD4">
        <w:rPr>
          <w:rFonts w:ascii="Times New Roman" w:hAnsi="Times New Roman" w:cs="Times New Roman"/>
          <w:b/>
          <w:sz w:val="28"/>
          <w:szCs w:val="28"/>
        </w:rPr>
        <w:t xml:space="preserve"> </w:t>
      </w:r>
      <w:r w:rsidRPr="00B47E3F">
        <w:rPr>
          <w:rFonts w:ascii="Times New Roman" w:hAnsi="Times New Roman" w:cs="Times New Roman"/>
          <w:b/>
          <w:sz w:val="28"/>
          <w:szCs w:val="28"/>
        </w:rPr>
        <w:t xml:space="preserve">Де-Кастри с обучающимися с ЗПР </w:t>
      </w:r>
    </w:p>
    <w:p w14:paraId="498DE169"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Цель программы коррекционной работы </w:t>
      </w:r>
      <w:r>
        <w:rPr>
          <w:rFonts w:ascii="Times New Roman" w:hAnsi="Times New Roman" w:cs="Times New Roman"/>
          <w:sz w:val="28"/>
          <w:szCs w:val="28"/>
        </w:rPr>
        <w:t xml:space="preserve">в МБОУ СОШ п.Де-Кастри </w:t>
      </w:r>
      <w:r w:rsidRPr="00D70A68">
        <w:rPr>
          <w:rFonts w:ascii="Times New Roman" w:hAnsi="Times New Roman" w:cs="Times New Roman"/>
          <w:sz w:val="28"/>
          <w:szCs w:val="28"/>
        </w:rPr>
        <w:t xml:space="preserve">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630D5EAC" w14:textId="77777777" w:rsidR="00651710" w:rsidRDefault="0047161A" w:rsidP="0047161A">
      <w:pPr>
        <w:spacing w:after="0" w:line="360" w:lineRule="auto"/>
        <w:ind w:firstLine="709"/>
        <w:contextualSpacing/>
        <w:jc w:val="both"/>
        <w:rPr>
          <w:rFonts w:ascii="Times New Roman" w:hAnsi="Times New Roman" w:cs="Times New Roman"/>
          <w:sz w:val="28"/>
          <w:szCs w:val="28"/>
        </w:rPr>
      </w:pPr>
      <w:r w:rsidRPr="00A5435A">
        <w:rPr>
          <w:rFonts w:ascii="Times New Roman" w:hAnsi="Times New Roman" w:cs="Times New Roman"/>
          <w:sz w:val="28"/>
          <w:szCs w:val="28"/>
        </w:rPr>
        <w:t>В программе коррекционной работы выделены следующие задачи:</w:t>
      </w:r>
    </w:p>
    <w:p w14:paraId="12F5CB0C"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 определение особых образовательных потребностей обучающихся с ЗПР и оказание им специализированной помощи при освоении основной образовательной программы основного общего образования;</w:t>
      </w:r>
    </w:p>
    <w:p w14:paraId="7A7B47AC"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 определение оптимальных специальных условий для получения основного общего образования обучающимися с ЗПР, для развития их личностных, познавательных, коммуникативных способностей; </w:t>
      </w:r>
    </w:p>
    <w:p w14:paraId="66799A27"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ЗПР с учетом особенностей их психофизического развития, индивидуальных возможностей; </w:t>
      </w:r>
    </w:p>
    <w:p w14:paraId="621BAFFE"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реализация комплексного психолого-медико-социального сопровождения обучающихся с ЗПР (в соответствии с рекомендациями психолого-медико-педагогической комиссии (ПМПК), </w:t>
      </w:r>
    </w:p>
    <w:p w14:paraId="5B3B9DB4"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ЗПР;</w:t>
      </w:r>
    </w:p>
    <w:p w14:paraId="191DFAF4"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lastRenderedPageBreak/>
        <w:t xml:space="preserve"> • обеспечение сетевого взаимодействия специалистов разного профиля в комплексной работе с обучающимися с ЗПР; </w:t>
      </w:r>
    </w:p>
    <w:p w14:paraId="2E312015"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осуществление информационно-просветительской и консультативной работы с родителями (законными представителями) обучающихся с ЗПР. 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Специальные принципы, ориентированные на учет особенностей обучающихся с ЗПР, такие, например, как: </w:t>
      </w:r>
    </w:p>
    <w:p w14:paraId="2DA89D5F"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 xml:space="preserve">принцип системности – единство в подходах к диагностике, обучению и коррекции нарушений детей с ЗПР, взаимодействие учителей и специалистов различного профиля в решении проблем этих детей; </w:t>
      </w:r>
    </w:p>
    <w:p w14:paraId="38AA13E3"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6FC9C527"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педагог-психолог, медицинские работники, социальный педагог.</w:t>
      </w:r>
    </w:p>
    <w:p w14:paraId="2A9D5345" w14:textId="77777777" w:rsidR="0047161A" w:rsidRPr="00867212" w:rsidRDefault="0047161A" w:rsidP="0047161A">
      <w:pPr>
        <w:spacing w:after="0" w:line="360" w:lineRule="auto"/>
        <w:ind w:firstLine="709"/>
        <w:contextualSpacing/>
        <w:jc w:val="both"/>
        <w:rPr>
          <w:rFonts w:ascii="Times New Roman" w:hAnsi="Times New Roman" w:cs="Times New Roman"/>
          <w:b/>
          <w:sz w:val="28"/>
          <w:szCs w:val="28"/>
        </w:rPr>
      </w:pPr>
      <w:r w:rsidRPr="00867212">
        <w:rPr>
          <w:rFonts w:ascii="Times New Roman" w:hAnsi="Times New Roman" w:cs="Times New Roman"/>
          <w:b/>
          <w:sz w:val="28"/>
          <w:szCs w:val="28"/>
        </w:rPr>
        <w:t xml:space="preserve">Перечень и содержание индивидуально ориентированных коррекционных направлений работы, способствующих освоению АООП обучающимися с ЗПР </w:t>
      </w:r>
      <w:r w:rsidRPr="00B47E3F">
        <w:rPr>
          <w:rFonts w:ascii="Times New Roman" w:hAnsi="Times New Roman" w:cs="Times New Roman"/>
          <w:b/>
          <w:sz w:val="28"/>
          <w:szCs w:val="28"/>
        </w:rPr>
        <w:t>в МБОУ СОШ п.</w:t>
      </w:r>
      <w:r w:rsidR="00117CD4">
        <w:rPr>
          <w:rFonts w:ascii="Times New Roman" w:hAnsi="Times New Roman" w:cs="Times New Roman"/>
          <w:b/>
          <w:sz w:val="28"/>
          <w:szCs w:val="28"/>
        </w:rPr>
        <w:t xml:space="preserve"> </w:t>
      </w:r>
      <w:r w:rsidRPr="00B47E3F">
        <w:rPr>
          <w:rFonts w:ascii="Times New Roman" w:hAnsi="Times New Roman" w:cs="Times New Roman"/>
          <w:b/>
          <w:sz w:val="28"/>
          <w:szCs w:val="28"/>
        </w:rPr>
        <w:t>Де-Кастри</w:t>
      </w:r>
    </w:p>
    <w:p w14:paraId="70903955" w14:textId="77777777" w:rsidR="00A5435A" w:rsidRDefault="0047161A" w:rsidP="0047161A">
      <w:pPr>
        <w:spacing w:after="0" w:line="360" w:lineRule="auto"/>
        <w:ind w:firstLine="709"/>
        <w:contextualSpacing/>
        <w:jc w:val="both"/>
        <w:rPr>
          <w:rFonts w:ascii="Times New Roman" w:hAnsi="Times New Roman" w:cs="Times New Roman"/>
          <w:sz w:val="28"/>
          <w:szCs w:val="28"/>
        </w:rPr>
      </w:pPr>
      <w:r w:rsidRPr="00A5435A">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67F465B7" w14:textId="77777777" w:rsidR="0047161A" w:rsidRPr="00A5435A" w:rsidRDefault="0047161A" w:rsidP="0047161A">
      <w:pPr>
        <w:spacing w:after="0" w:line="360" w:lineRule="auto"/>
        <w:ind w:firstLine="709"/>
        <w:contextualSpacing/>
        <w:jc w:val="both"/>
        <w:rPr>
          <w:rFonts w:ascii="Times New Roman" w:hAnsi="Times New Roman" w:cs="Times New Roman"/>
          <w:sz w:val="28"/>
          <w:szCs w:val="28"/>
          <w:u w:val="single"/>
        </w:rPr>
      </w:pPr>
      <w:r w:rsidRPr="00A5435A">
        <w:rPr>
          <w:rFonts w:ascii="Times New Roman" w:hAnsi="Times New Roman" w:cs="Times New Roman"/>
          <w:sz w:val="28"/>
          <w:szCs w:val="28"/>
          <w:u w:val="single"/>
        </w:rPr>
        <w:t>Диагностическая работа включ</w:t>
      </w:r>
      <w:r w:rsidR="00A5435A">
        <w:rPr>
          <w:rFonts w:ascii="Times New Roman" w:hAnsi="Times New Roman" w:cs="Times New Roman"/>
          <w:sz w:val="28"/>
          <w:szCs w:val="28"/>
          <w:u w:val="single"/>
        </w:rPr>
        <w:t>ает</w:t>
      </w:r>
      <w:r w:rsidRPr="00A5435A">
        <w:rPr>
          <w:rFonts w:ascii="Times New Roman" w:hAnsi="Times New Roman" w:cs="Times New Roman"/>
          <w:sz w:val="28"/>
          <w:szCs w:val="28"/>
          <w:u w:val="single"/>
        </w:rPr>
        <w:t xml:space="preserve"> в себя:</w:t>
      </w:r>
      <w:r w:rsidR="00615656" w:rsidRPr="00A5435A">
        <w:rPr>
          <w:rFonts w:ascii="Times New Roman" w:hAnsi="Times New Roman" w:cs="Times New Roman"/>
          <w:sz w:val="28"/>
          <w:szCs w:val="28"/>
          <w:u w:val="single"/>
        </w:rPr>
        <w:t xml:space="preserve"> </w:t>
      </w:r>
      <w:r w:rsidRPr="00A5435A">
        <w:rPr>
          <w:rFonts w:ascii="Times New Roman" w:hAnsi="Times New Roman" w:cs="Times New Roman"/>
          <w:sz w:val="28"/>
          <w:szCs w:val="28"/>
          <w:u w:val="single"/>
        </w:rPr>
        <w:t xml:space="preserve"> </w:t>
      </w:r>
    </w:p>
    <w:p w14:paraId="25EF16CB"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выявление особых образовательных потребностей обучающихся с ЗПР при освоении основной образовательной программы основного общего образования; </w:t>
      </w:r>
    </w:p>
    <w:p w14:paraId="604A2024"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lastRenderedPageBreak/>
        <w:t>• проведение комплексной социально-психолого-педагогической диагностики нарушений в психическом и(или) физическом развитии обучающихся с ЗПР;</w:t>
      </w:r>
    </w:p>
    <w:p w14:paraId="16C00057"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 определение уровня актуального и зоны ближайшего развития обучающегося с ЗПР, выявление его резервных возможностей; </w:t>
      </w:r>
    </w:p>
    <w:p w14:paraId="5ED9B55D"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изучение развития эмоционально-волевой, познавательной, речевой сфер и личностных особенностей обучающихся; </w:t>
      </w:r>
    </w:p>
    <w:p w14:paraId="610F8D9F"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изучение социальной ситуации развития и условий семейного воспитания ребенка; </w:t>
      </w:r>
    </w:p>
    <w:p w14:paraId="2CB8E8A0"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изучение адаптивных возможностей и уровня социализации ребенка с ЗПР; </w:t>
      </w:r>
    </w:p>
    <w:p w14:paraId="4CC11020"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мониторинг динамики развития, успешности освоения образовательных программ основного общего образования. </w:t>
      </w:r>
    </w:p>
    <w:p w14:paraId="259478D6"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FF6B16">
        <w:rPr>
          <w:rFonts w:ascii="Times New Roman" w:hAnsi="Times New Roman" w:cs="Times New Roman"/>
          <w:sz w:val="28"/>
          <w:szCs w:val="28"/>
          <w:u w:val="single"/>
        </w:rPr>
        <w:t>Коррекционно-развивающая работа  включает в себя</w:t>
      </w:r>
      <w:r w:rsidRPr="00D70A68">
        <w:rPr>
          <w:rFonts w:ascii="Times New Roman" w:hAnsi="Times New Roman" w:cs="Times New Roman"/>
          <w:sz w:val="28"/>
          <w:szCs w:val="28"/>
        </w:rPr>
        <w:t xml:space="preserve">: </w:t>
      </w:r>
    </w:p>
    <w:p w14:paraId="4BEC8215"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ЗПР; </w:t>
      </w:r>
    </w:p>
    <w:p w14:paraId="4B473F63"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757980D"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коррекцию и развитие высших психических функций, эмоционально-волевой, познавательной и коммуникативно-речевой сфер; </w:t>
      </w:r>
    </w:p>
    <w:p w14:paraId="4670F174"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14:paraId="75EBDAF6"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 формирование способов регуляции поведения и эмоциональных состояний; </w:t>
      </w:r>
    </w:p>
    <w:p w14:paraId="743BF7D0"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развитие форм и навыков личностного общения в группе сверстников, коммуникативной компетенции; </w:t>
      </w:r>
    </w:p>
    <w:p w14:paraId="3B9EEEDC"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lastRenderedPageBreak/>
        <w:t xml:space="preserve">• развитие компетенций, необходимых для продолжения образования и профессионального самоопределения; </w:t>
      </w:r>
    </w:p>
    <w:p w14:paraId="5B3E30FB"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7BE9FCD3"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социальную защиту ребенка в случаях неблагоприятных условий жизни при психотравмирующих обстоятельствах. </w:t>
      </w:r>
    </w:p>
    <w:p w14:paraId="5A951D37"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FF6B16">
        <w:rPr>
          <w:rFonts w:ascii="Times New Roman" w:hAnsi="Times New Roman" w:cs="Times New Roman"/>
          <w:sz w:val="28"/>
          <w:szCs w:val="28"/>
          <w:u w:val="single"/>
        </w:rPr>
        <w:t>Консультативная работа  включает в себя</w:t>
      </w:r>
      <w:r w:rsidRPr="00D70A68">
        <w:rPr>
          <w:rFonts w:ascii="Times New Roman" w:hAnsi="Times New Roman" w:cs="Times New Roman"/>
          <w:sz w:val="28"/>
          <w:szCs w:val="28"/>
        </w:rPr>
        <w:t xml:space="preserve">: </w:t>
      </w:r>
    </w:p>
    <w:p w14:paraId="258EBCD8"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ЗПР, единых для всех участников образовательного процесса;</w:t>
      </w:r>
    </w:p>
    <w:p w14:paraId="6FEF7997"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 консультирование специалистами педагогов по выбору индивидуально ориентированных методов и приемов работы с обучающимися с ЗПР, отбора и адаптации содержания предметных программ; </w:t>
      </w:r>
    </w:p>
    <w:p w14:paraId="51188EDD"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консультативную помощь семье в вопросах выбора стратегии воспитания и приемов коррекционного обучения ребенка с ЗПР;</w:t>
      </w:r>
    </w:p>
    <w:p w14:paraId="362D9B9D"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консультационную поддержку и помощь, направленные на содействие свободному и осознанному выбору обучающимися с ЗПР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EB79C06"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FF6B16">
        <w:rPr>
          <w:rFonts w:ascii="Times New Roman" w:hAnsi="Times New Roman" w:cs="Times New Roman"/>
          <w:sz w:val="28"/>
          <w:szCs w:val="28"/>
          <w:u w:val="single"/>
        </w:rPr>
        <w:t>Информационно-просветительская работа может включать в себя</w:t>
      </w:r>
      <w:r w:rsidRPr="00D70A68">
        <w:rPr>
          <w:rFonts w:ascii="Times New Roman" w:hAnsi="Times New Roman" w:cs="Times New Roman"/>
          <w:sz w:val="28"/>
          <w:szCs w:val="28"/>
        </w:rPr>
        <w:t>:</w:t>
      </w:r>
    </w:p>
    <w:p w14:paraId="34E93852" w14:textId="77777777" w:rsidR="0047161A" w:rsidRPr="00D70A68" w:rsidRDefault="0047161A" w:rsidP="0047161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722266B8"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r w:rsidRPr="00D70A68">
        <w:rPr>
          <w:rFonts w:ascii="Times New Roman" w:hAnsi="Times New Roman" w:cs="Times New Roman"/>
          <w:sz w:val="28"/>
          <w:szCs w:val="28"/>
        </w:rPr>
        <w:lastRenderedPageBreak/>
        <w:t xml:space="preserve">связанных с особенностями образовательного процесса и сопровождения обучающихся с ЗПР; </w:t>
      </w:r>
    </w:p>
    <w:p w14:paraId="2CCBA53E"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0A68">
        <w:rPr>
          <w:rFonts w:ascii="Times New Roman" w:hAnsi="Times New Roman" w:cs="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ЗПР.  Система комплексного психолого-медико-социального сопровождения и поддержки обучающихся с ЗПР.</w:t>
      </w:r>
    </w:p>
    <w:p w14:paraId="1B8F13DE"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социальным педагогом, классным руководителем), регламентируются локальными нормативными актами,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Медицинская поддержка и сопровождение обучающихся с ЗПР осущест</w:t>
      </w:r>
      <w:r w:rsidR="00FF6B16">
        <w:rPr>
          <w:rFonts w:ascii="Times New Roman" w:hAnsi="Times New Roman" w:cs="Times New Roman"/>
          <w:sz w:val="28"/>
          <w:szCs w:val="28"/>
        </w:rPr>
        <w:t xml:space="preserve">вляются медицинским работником на регулярной основе и </w:t>
      </w:r>
      <w:r w:rsidRPr="00D70A68">
        <w:rPr>
          <w:rFonts w:ascii="Times New Roman" w:hAnsi="Times New Roman" w:cs="Times New Roman"/>
          <w:sz w:val="28"/>
          <w:szCs w:val="28"/>
        </w:rPr>
        <w:t xml:space="preserve">имеют определенную специфику в сопровождении школьников с ЗПР. Так, медицинский работник может участвовать в диагностике школьников с ЗПР и в определении их индивидуального образовательного маршрута, возможно проведение консультаций педагогов и родителей. </w:t>
      </w:r>
    </w:p>
    <w:p w14:paraId="5AF9E50B"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Социально-педагогическое сопровождение школьников с ЗПР в </w:t>
      </w:r>
      <w:r w:rsidR="000B51D5">
        <w:rPr>
          <w:rFonts w:ascii="Times New Roman" w:hAnsi="Times New Roman" w:cs="Times New Roman"/>
          <w:sz w:val="28"/>
          <w:szCs w:val="28"/>
        </w:rPr>
        <w:t xml:space="preserve">МБОУ СОШ п.Де-Кастри </w:t>
      </w:r>
      <w:r w:rsidRPr="00D70A68">
        <w:rPr>
          <w:rFonts w:ascii="Times New Roman" w:hAnsi="Times New Roman" w:cs="Times New Roman"/>
          <w:sz w:val="28"/>
          <w:szCs w:val="28"/>
        </w:rPr>
        <w:t xml:space="preserve">осуществляет социальный педагог. Деятельность социального педагога направлена на защиту прав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ЗПР, их условий жизни и воспитания, социального статуса семьи; выявлении признаков семейного неблагополучия; своевременно </w:t>
      </w:r>
      <w:r w:rsidRPr="00D70A68">
        <w:rPr>
          <w:rFonts w:ascii="Times New Roman" w:hAnsi="Times New Roman" w:cs="Times New Roman"/>
          <w:sz w:val="28"/>
          <w:szCs w:val="28"/>
        </w:rPr>
        <w:lastRenderedPageBreak/>
        <w:t xml:space="preserve">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ЗПР.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ЗПР;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а также с родителями (их законными представителями), специалистами социальных служб, органами исполнительной власти по защите прав детей. </w:t>
      </w:r>
    </w:p>
    <w:p w14:paraId="3FD4B615"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Психологическое сопровождение </w:t>
      </w:r>
      <w:r>
        <w:rPr>
          <w:rFonts w:ascii="Times New Roman" w:hAnsi="Times New Roman" w:cs="Times New Roman"/>
          <w:sz w:val="28"/>
          <w:szCs w:val="28"/>
        </w:rPr>
        <w:t xml:space="preserve">в МБОУ СОШ п. Де-Кастри </w:t>
      </w:r>
      <w:r w:rsidRPr="00D70A68">
        <w:rPr>
          <w:rFonts w:ascii="Times New Roman" w:hAnsi="Times New Roman" w:cs="Times New Roman"/>
          <w:sz w:val="28"/>
          <w:szCs w:val="28"/>
        </w:rPr>
        <w:t xml:space="preserve">обучающихся с ЗПР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ЗПР.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ЗПР. 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w:t>
      </w:r>
      <w:r w:rsidRPr="00D70A68">
        <w:rPr>
          <w:rFonts w:ascii="Times New Roman" w:hAnsi="Times New Roman" w:cs="Times New Roman"/>
          <w:sz w:val="28"/>
          <w:szCs w:val="28"/>
        </w:rPr>
        <w:lastRenderedPageBreak/>
        <w:t xml:space="preserve">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5E5A0A5C" w14:textId="77777777" w:rsidR="0047161A" w:rsidRDefault="0047161A" w:rsidP="0047161A">
      <w:pPr>
        <w:spacing w:after="0" w:line="360" w:lineRule="auto"/>
        <w:ind w:firstLine="709"/>
        <w:contextualSpacing/>
        <w:jc w:val="both"/>
        <w:rPr>
          <w:rFonts w:ascii="Times New Roman" w:hAnsi="Times New Roman" w:cs="Times New Roman"/>
          <w:b/>
          <w:sz w:val="28"/>
          <w:szCs w:val="28"/>
        </w:rPr>
      </w:pPr>
      <w:r w:rsidRPr="008E3D6D">
        <w:rPr>
          <w:rFonts w:ascii="Times New Roman" w:hAnsi="Times New Roman" w:cs="Times New Roman"/>
          <w:b/>
          <w:sz w:val="28"/>
          <w:szCs w:val="28"/>
        </w:rPr>
        <w:t>Механизм взаимодействия специалистов в области коррекционной педагогики</w:t>
      </w:r>
      <w:r w:rsidRPr="008E3D6D">
        <w:t xml:space="preserve"> </w:t>
      </w:r>
      <w:r w:rsidRPr="008E3D6D">
        <w:rPr>
          <w:rFonts w:ascii="Times New Roman" w:hAnsi="Times New Roman" w:cs="Times New Roman"/>
          <w:b/>
          <w:sz w:val="28"/>
          <w:szCs w:val="28"/>
        </w:rPr>
        <w:t>в МБОУ СОШ п. Де-Кастри</w:t>
      </w:r>
    </w:p>
    <w:p w14:paraId="3F4C573E"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В учебной </w:t>
      </w:r>
      <w:r w:rsidRPr="008E3D6D">
        <w:rPr>
          <w:rFonts w:ascii="Times New Roman" w:hAnsi="Times New Roman" w:cs="Times New Roman"/>
          <w:sz w:val="28"/>
          <w:szCs w:val="28"/>
        </w:rPr>
        <w:t>внеурочной деятельности планируются корр</w:t>
      </w:r>
      <w:r>
        <w:rPr>
          <w:rFonts w:ascii="Times New Roman" w:hAnsi="Times New Roman" w:cs="Times New Roman"/>
          <w:sz w:val="28"/>
          <w:szCs w:val="28"/>
        </w:rPr>
        <w:t xml:space="preserve">екционные занятия с </w:t>
      </w:r>
      <w:r w:rsidRPr="008E3D6D">
        <w:rPr>
          <w:rFonts w:ascii="Times New Roman" w:hAnsi="Times New Roman" w:cs="Times New Roman"/>
          <w:sz w:val="28"/>
          <w:szCs w:val="28"/>
        </w:rPr>
        <w:t>педагог</w:t>
      </w:r>
      <w:r>
        <w:rPr>
          <w:rFonts w:ascii="Times New Roman" w:hAnsi="Times New Roman" w:cs="Times New Roman"/>
          <w:sz w:val="28"/>
          <w:szCs w:val="28"/>
        </w:rPr>
        <w:t>ом-психологом</w:t>
      </w:r>
      <w:r w:rsidRPr="008E3D6D">
        <w:rPr>
          <w:rFonts w:ascii="Times New Roman" w:hAnsi="Times New Roman" w:cs="Times New Roman"/>
          <w:sz w:val="28"/>
          <w:szCs w:val="28"/>
        </w:rPr>
        <w:t xml:space="preserve"> по индивидуально ориентированным коррекционным программам. Во внеучебной внеурочной деятельности</w:t>
      </w:r>
      <w:r w:rsidRPr="00D70A68">
        <w:rPr>
          <w:rFonts w:ascii="Times New Roman" w:hAnsi="Times New Roman" w:cs="Times New Roman"/>
          <w:sz w:val="28"/>
          <w:szCs w:val="28"/>
        </w:rPr>
        <w:t xml:space="preserve"> коррекционная работа осуществляется по адаптированным программам дополнительного образования разной направленности (</w:t>
      </w:r>
      <w:r>
        <w:rPr>
          <w:rFonts w:ascii="Times New Roman" w:hAnsi="Times New Roman" w:cs="Times New Roman"/>
          <w:sz w:val="28"/>
          <w:szCs w:val="28"/>
        </w:rPr>
        <w:t xml:space="preserve">психокоррекционная, </w:t>
      </w:r>
      <w:r w:rsidRPr="00A72980">
        <w:rPr>
          <w:rFonts w:ascii="Times New Roman" w:hAnsi="Times New Roman" w:cs="Times New Roman"/>
          <w:sz w:val="28"/>
          <w:szCs w:val="28"/>
        </w:rPr>
        <w:t>художественно</w:t>
      </w:r>
      <w:r>
        <w:rPr>
          <w:rFonts w:ascii="Times New Roman" w:hAnsi="Times New Roman" w:cs="Times New Roman"/>
          <w:sz w:val="28"/>
          <w:szCs w:val="28"/>
        </w:rPr>
        <w:t>-</w:t>
      </w:r>
      <w:r w:rsidRPr="00A72980">
        <w:rPr>
          <w:rFonts w:ascii="Times New Roman" w:hAnsi="Times New Roman" w:cs="Times New Roman"/>
          <w:sz w:val="28"/>
          <w:szCs w:val="28"/>
        </w:rPr>
        <w:t>эстетическая, оздоровительная, ритмика и др.</w:t>
      </w:r>
      <w:r w:rsidRPr="00D70A68">
        <w:rPr>
          <w:rFonts w:ascii="Times New Roman" w:hAnsi="Times New Roman" w:cs="Times New Roman"/>
          <w:sz w:val="28"/>
          <w:szCs w:val="28"/>
        </w:rPr>
        <w:t xml:space="preserve">), опосредованно стимулирующих и корригирующих развитие школьников с ЗПР. Для развития потенциала обучающихся с ЗПР специалистами и педагогами с участием самих обучающихся и их родителей (законных </w:t>
      </w:r>
      <w:r w:rsidRPr="00D70A68">
        <w:rPr>
          <w:rFonts w:ascii="Times New Roman" w:hAnsi="Times New Roman" w:cs="Times New Roman"/>
          <w:sz w:val="28"/>
          <w:szCs w:val="28"/>
        </w:rPr>
        <w:lastRenderedPageBreak/>
        <w:t>представителей) при необходимости разрабатываются индивидуальные учебные планы. Реализация индивидуальных учебных планов для детей с ЗПР может осуществляться педагогами и специалистами и сопровождаться дистанционной поддержкой, а также поддержкой тьютора</w:t>
      </w:r>
      <w:r>
        <w:rPr>
          <w:rFonts w:ascii="Times New Roman" w:hAnsi="Times New Roman" w:cs="Times New Roman"/>
          <w:sz w:val="28"/>
          <w:szCs w:val="28"/>
        </w:rPr>
        <w:t xml:space="preserve"> (классного руководителя)</w:t>
      </w:r>
      <w:r w:rsidRPr="00D70A68">
        <w:rPr>
          <w:rFonts w:ascii="Times New Roman" w:hAnsi="Times New Roman" w:cs="Times New Roman"/>
          <w:sz w:val="28"/>
          <w:szCs w:val="28"/>
        </w:rPr>
        <w:t xml:space="preserve">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ЗПР,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методических объединениях рабочих групп и др.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педагог-психолог)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 </w:t>
      </w:r>
    </w:p>
    <w:p w14:paraId="6EBBCDF9"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14:paraId="35D9AB3D"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многоаспектный анализ личностного и познавательного развития обучающегося; </w:t>
      </w:r>
    </w:p>
    <w:p w14:paraId="7A8B1EA5" w14:textId="77777777" w:rsidR="0047161A" w:rsidRPr="00D70A68"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462397D4" w14:textId="77777777" w:rsidR="0047161A" w:rsidRPr="00867212" w:rsidRDefault="0047161A" w:rsidP="0047161A">
      <w:pPr>
        <w:spacing w:after="0" w:line="360" w:lineRule="auto"/>
        <w:ind w:firstLine="709"/>
        <w:contextualSpacing/>
        <w:jc w:val="both"/>
        <w:rPr>
          <w:rFonts w:ascii="Times New Roman" w:hAnsi="Times New Roman" w:cs="Times New Roman"/>
          <w:b/>
          <w:sz w:val="28"/>
          <w:szCs w:val="28"/>
        </w:rPr>
      </w:pPr>
      <w:r w:rsidRPr="00867212">
        <w:rPr>
          <w:rFonts w:ascii="Times New Roman" w:hAnsi="Times New Roman" w:cs="Times New Roman"/>
          <w:b/>
          <w:sz w:val="28"/>
          <w:szCs w:val="28"/>
        </w:rPr>
        <w:t xml:space="preserve">Планируемые результаты коррекционной работы </w:t>
      </w:r>
      <w:r w:rsidRPr="00CB40A2">
        <w:rPr>
          <w:rFonts w:ascii="Times New Roman" w:hAnsi="Times New Roman" w:cs="Times New Roman"/>
          <w:b/>
          <w:sz w:val="28"/>
          <w:szCs w:val="28"/>
        </w:rPr>
        <w:t>в МБОУ СОШ п. Де-Кастри</w:t>
      </w:r>
    </w:p>
    <w:p w14:paraId="5E846B78" w14:textId="77777777" w:rsidR="0047161A" w:rsidRPr="00EA597A" w:rsidRDefault="0047161A" w:rsidP="0047161A">
      <w:pPr>
        <w:spacing w:after="0" w:line="360" w:lineRule="auto"/>
        <w:ind w:firstLine="709"/>
        <w:contextualSpacing/>
        <w:jc w:val="both"/>
        <w:rPr>
          <w:rFonts w:ascii="Times New Roman" w:hAnsi="Times New Roman" w:cs="Times New Roman"/>
          <w:sz w:val="28"/>
          <w:szCs w:val="28"/>
        </w:rPr>
      </w:pPr>
      <w:r w:rsidRPr="00D70A68">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Планируемые результаты коррекционной работы имеют дифференцированный характер и могут </w:t>
      </w:r>
      <w:r w:rsidRPr="00D70A68">
        <w:rPr>
          <w:rFonts w:ascii="Times New Roman" w:hAnsi="Times New Roman" w:cs="Times New Roman"/>
          <w:sz w:val="28"/>
          <w:szCs w:val="28"/>
        </w:rPr>
        <w:lastRenderedPageBreak/>
        <w:t xml:space="preserve">определяться индивидуальными программами развития детей с ЗПР.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Предметные результаты определяются совместно с учителем – овладение содержанием ООП (конкретных предметных областей; подпрограмм) с учетом индивидуальных возможностей детей с ЗПР; индивидуальные достижения по отдельным учебным предметам (умение учащихся  общаться на темы, соответствующие их возрасту; умение выбирать речевые средства адекватно коммуникативной </w:t>
      </w:r>
      <w:r w:rsidRPr="00EA597A">
        <w:rPr>
          <w:rFonts w:ascii="Times New Roman" w:hAnsi="Times New Roman" w:cs="Times New Roman"/>
          <w:sz w:val="28"/>
          <w:szCs w:val="28"/>
        </w:rPr>
        <w:t xml:space="preserve">ситуации; получение опыта решения проблем и др.). </w:t>
      </w:r>
    </w:p>
    <w:p w14:paraId="191BB110"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EA597A">
        <w:rPr>
          <w:rFonts w:ascii="Times New Roman" w:hAnsi="Times New Roman" w:cs="Times New Roman"/>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уровне обучения. Достижения</w:t>
      </w:r>
      <w:r w:rsidRPr="00D70A68">
        <w:rPr>
          <w:rFonts w:ascii="Times New Roman" w:hAnsi="Times New Roman" w:cs="Times New Roman"/>
          <w:sz w:val="28"/>
          <w:szCs w:val="28"/>
        </w:rPr>
        <w:t xml:space="preserve"> обучающихся с ЗПР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56647DD1" w14:textId="77777777" w:rsidR="0047161A" w:rsidRPr="00867212" w:rsidRDefault="0047161A" w:rsidP="0047161A">
      <w:pPr>
        <w:spacing w:after="0" w:line="360" w:lineRule="auto"/>
        <w:ind w:firstLine="709"/>
        <w:contextualSpacing/>
        <w:jc w:val="both"/>
        <w:rPr>
          <w:rFonts w:ascii="Times New Roman" w:hAnsi="Times New Roman" w:cs="Times New Roman"/>
          <w:b/>
          <w:sz w:val="28"/>
          <w:szCs w:val="28"/>
        </w:rPr>
      </w:pPr>
      <w:r w:rsidRPr="00867212">
        <w:rPr>
          <w:rFonts w:ascii="Times New Roman" w:hAnsi="Times New Roman" w:cs="Times New Roman"/>
          <w:b/>
          <w:sz w:val="28"/>
          <w:szCs w:val="28"/>
        </w:rPr>
        <w:t xml:space="preserve">Структура и содержание Программы коррекционной работы </w:t>
      </w:r>
      <w:r w:rsidRPr="00CB40A2">
        <w:rPr>
          <w:rFonts w:ascii="Times New Roman" w:hAnsi="Times New Roman" w:cs="Times New Roman"/>
          <w:b/>
          <w:sz w:val="28"/>
          <w:szCs w:val="28"/>
        </w:rPr>
        <w:t>в МБОУ СОШ п. Де-Кастри</w:t>
      </w:r>
    </w:p>
    <w:p w14:paraId="683B8DF2" w14:textId="77777777" w:rsidR="0047161A" w:rsidRPr="00867212" w:rsidRDefault="0047161A" w:rsidP="0047161A">
      <w:pPr>
        <w:spacing w:after="0" w:line="360" w:lineRule="auto"/>
        <w:ind w:firstLine="709"/>
        <w:contextualSpacing/>
        <w:jc w:val="both"/>
        <w:rPr>
          <w:rFonts w:ascii="Times New Roman" w:hAnsi="Times New Roman" w:cs="Times New Roman"/>
          <w:sz w:val="28"/>
          <w:szCs w:val="28"/>
        </w:rPr>
      </w:pPr>
      <w:r w:rsidRPr="00867212">
        <w:rPr>
          <w:rFonts w:ascii="Times New Roman" w:hAnsi="Times New Roman" w:cs="Times New Roman"/>
          <w:sz w:val="28"/>
          <w:szCs w:val="28"/>
        </w:rPr>
        <w:lastRenderedPageBreak/>
        <w:t>Программа включает в себя четыре модуля: концептуальный, диагностико-консультативный, коррекционно-развивающий, социально-педагогический. Концептуальный модуль раскрывает сущность психолого–педагогического сопровождения, его цели, задачи, содержание и формы с организации субъектов сопровождения. 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14:paraId="4FC160A5" w14:textId="77777777" w:rsidR="0047161A" w:rsidRPr="00867212" w:rsidRDefault="0047161A" w:rsidP="0047161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Концептуальный модуль. </w:t>
      </w:r>
      <w:r w:rsidRPr="00867212">
        <w:rPr>
          <w:rFonts w:ascii="Times New Roman" w:hAnsi="Times New Roman" w:cs="Times New Roman"/>
          <w:sz w:val="28"/>
          <w:szCs w:val="28"/>
        </w:rPr>
        <w:t xml:space="preserve">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 провождающего; приоритет интересов сопровождаемого («на стороне ребенка»); непрерывность сопровождения; комплексный подход сопровождения.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Организационно-управленческой формой сопровождения </w:t>
      </w:r>
      <w:r w:rsidRPr="00867212">
        <w:rPr>
          <w:rFonts w:ascii="Times New Roman" w:hAnsi="Times New Roman" w:cs="Times New Roman"/>
          <w:sz w:val="28"/>
          <w:szCs w:val="28"/>
        </w:rPr>
        <w:lastRenderedPageBreak/>
        <w:t>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14:paraId="48A56AB7"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867212">
        <w:rPr>
          <w:rFonts w:ascii="Times New Roman" w:hAnsi="Times New Roman" w:cs="Times New Roman"/>
          <w:sz w:val="28"/>
          <w:szCs w:val="28"/>
        </w:rPr>
        <w:t>Диагностико-консультативный модуль</w:t>
      </w:r>
      <w:r>
        <w:rPr>
          <w:rFonts w:ascii="Times New Roman" w:hAnsi="Times New Roman" w:cs="Times New Roman"/>
          <w:sz w:val="28"/>
          <w:szCs w:val="28"/>
        </w:rPr>
        <w:t>.</w:t>
      </w:r>
      <w:r w:rsidRPr="00867212">
        <w:rPr>
          <w:rFonts w:ascii="Times New Roman" w:hAnsi="Times New Roman" w:cs="Times New Roman"/>
          <w:sz w:val="28"/>
          <w:szCs w:val="28"/>
        </w:rPr>
        <w:t xml:space="preserve">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В содержание исследования ребенка психологом входит следующее: </w:t>
      </w:r>
    </w:p>
    <w:p w14:paraId="0CFBC0FB" w14:textId="77777777" w:rsidR="0047161A" w:rsidRDefault="0047161A" w:rsidP="0047161A">
      <w:pPr>
        <w:spacing w:after="0" w:line="360" w:lineRule="auto"/>
        <w:contextualSpacing/>
        <w:jc w:val="both"/>
        <w:rPr>
          <w:rFonts w:ascii="Times New Roman" w:hAnsi="Times New Roman" w:cs="Times New Roman"/>
          <w:sz w:val="28"/>
          <w:szCs w:val="28"/>
        </w:rPr>
      </w:pPr>
      <w:r w:rsidRPr="00867212">
        <w:rPr>
          <w:rFonts w:ascii="Times New Roman" w:hAnsi="Times New Roman" w:cs="Times New Roman"/>
          <w:sz w:val="28"/>
          <w:szCs w:val="28"/>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14:paraId="31271023" w14:textId="77777777" w:rsidR="0047161A" w:rsidRDefault="0047161A" w:rsidP="0047161A">
      <w:pPr>
        <w:spacing w:after="0" w:line="360" w:lineRule="auto"/>
        <w:contextualSpacing/>
        <w:jc w:val="both"/>
        <w:rPr>
          <w:rFonts w:ascii="Times New Roman" w:hAnsi="Times New Roman" w:cs="Times New Roman"/>
          <w:sz w:val="28"/>
          <w:szCs w:val="28"/>
        </w:rPr>
      </w:pPr>
      <w:r w:rsidRPr="00867212">
        <w:rPr>
          <w:rFonts w:ascii="Times New Roman" w:hAnsi="Times New Roman" w:cs="Times New Roman"/>
          <w:sz w:val="28"/>
          <w:szCs w:val="28"/>
        </w:rPr>
        <w:t xml:space="preserve">• Изучение работ ребенка (тетради, рисунки, поделки и т. п.). </w:t>
      </w:r>
    </w:p>
    <w:p w14:paraId="42A2D5F9" w14:textId="77777777" w:rsidR="0047161A" w:rsidRDefault="0047161A" w:rsidP="0047161A">
      <w:pPr>
        <w:spacing w:after="0" w:line="360" w:lineRule="auto"/>
        <w:contextualSpacing/>
        <w:jc w:val="both"/>
        <w:rPr>
          <w:rFonts w:ascii="Times New Roman" w:hAnsi="Times New Roman" w:cs="Times New Roman"/>
          <w:sz w:val="28"/>
          <w:szCs w:val="28"/>
        </w:rPr>
      </w:pPr>
      <w:r w:rsidRPr="00867212">
        <w:rPr>
          <w:rFonts w:ascii="Times New Roman" w:hAnsi="Times New Roman" w:cs="Times New Roman"/>
          <w:sz w:val="28"/>
          <w:szCs w:val="28"/>
        </w:rPr>
        <w:t xml:space="preserve">• Непосредственное обследование ребенка. Беседа с целью уточнения мотивации, запаса представлений об окружающем мире, уровня развития речи. • Выявление и раскрытие причин и характера тех или иных особенностей психического развития детей. </w:t>
      </w:r>
    </w:p>
    <w:p w14:paraId="7BF78154" w14:textId="77777777" w:rsidR="0047161A" w:rsidRDefault="0047161A" w:rsidP="0047161A">
      <w:pPr>
        <w:spacing w:after="0" w:line="360" w:lineRule="auto"/>
        <w:contextualSpacing/>
        <w:jc w:val="both"/>
        <w:rPr>
          <w:rFonts w:ascii="Times New Roman" w:hAnsi="Times New Roman" w:cs="Times New Roman"/>
          <w:sz w:val="28"/>
          <w:szCs w:val="28"/>
        </w:rPr>
      </w:pPr>
      <w:r w:rsidRPr="00867212">
        <w:rPr>
          <w:rFonts w:ascii="Times New Roman" w:hAnsi="Times New Roman" w:cs="Times New Roman"/>
          <w:sz w:val="28"/>
          <w:szCs w:val="28"/>
        </w:rPr>
        <w:lastRenderedPageBreak/>
        <w:t xml:space="preserve">•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14:paraId="6129657B" w14:textId="77777777" w:rsidR="0047161A" w:rsidRDefault="0047161A" w:rsidP="0047161A">
      <w:pPr>
        <w:spacing w:after="0" w:line="360" w:lineRule="auto"/>
        <w:contextualSpacing/>
        <w:jc w:val="both"/>
        <w:rPr>
          <w:rFonts w:ascii="Times New Roman" w:hAnsi="Times New Roman" w:cs="Times New Roman"/>
          <w:sz w:val="28"/>
          <w:szCs w:val="28"/>
        </w:rPr>
      </w:pPr>
      <w:r w:rsidRPr="00867212">
        <w:rPr>
          <w:rFonts w:ascii="Times New Roman" w:hAnsi="Times New Roman" w:cs="Times New Roman"/>
          <w:sz w:val="28"/>
          <w:szCs w:val="28"/>
        </w:rPr>
        <w:t>•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психолого-педагогической помощи с указанием этапов и методов коррекционной работы.</w:t>
      </w:r>
    </w:p>
    <w:p w14:paraId="0C27042A" w14:textId="77777777" w:rsidR="0047161A" w:rsidRDefault="0047161A" w:rsidP="00FC6B4D">
      <w:pPr>
        <w:spacing w:after="0" w:line="360" w:lineRule="auto"/>
        <w:ind w:firstLine="709"/>
        <w:contextualSpacing/>
        <w:jc w:val="center"/>
        <w:rPr>
          <w:rFonts w:ascii="Times New Roman" w:hAnsi="Times New Roman" w:cs="Times New Roman"/>
          <w:b/>
          <w:sz w:val="28"/>
          <w:szCs w:val="28"/>
        </w:rPr>
      </w:pPr>
      <w:r w:rsidRPr="00867212">
        <w:rPr>
          <w:rFonts w:ascii="Times New Roman" w:hAnsi="Times New Roman" w:cs="Times New Roman"/>
          <w:b/>
          <w:sz w:val="28"/>
          <w:szCs w:val="28"/>
        </w:rPr>
        <w:t>Программа психолого-педагогического изучения ребенка с ЗПР</w:t>
      </w:r>
      <w:r w:rsidRPr="00CB40A2">
        <w:t xml:space="preserve"> </w:t>
      </w:r>
      <w:r w:rsidRPr="00CB40A2">
        <w:rPr>
          <w:rFonts w:ascii="Times New Roman" w:hAnsi="Times New Roman" w:cs="Times New Roman"/>
          <w:b/>
          <w:sz w:val="28"/>
          <w:szCs w:val="28"/>
        </w:rPr>
        <w:t>в МБОУ СОШ п. Де-Кастри</w:t>
      </w:r>
    </w:p>
    <w:tbl>
      <w:tblPr>
        <w:tblStyle w:val="aff7"/>
        <w:tblW w:w="0" w:type="auto"/>
        <w:tblInd w:w="-743" w:type="dxa"/>
        <w:tblLook w:val="04A0" w:firstRow="1" w:lastRow="0" w:firstColumn="1" w:lastColumn="0" w:noHBand="0" w:noVBand="1"/>
      </w:tblPr>
      <w:tblGrid>
        <w:gridCol w:w="2289"/>
        <w:gridCol w:w="4373"/>
        <w:gridCol w:w="3653"/>
      </w:tblGrid>
      <w:tr w:rsidR="0047161A" w14:paraId="6B82657E" w14:textId="77777777" w:rsidTr="007B1A67">
        <w:tc>
          <w:tcPr>
            <w:tcW w:w="2269" w:type="dxa"/>
          </w:tcPr>
          <w:p w14:paraId="4FD788FD"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Изучение ребенка</w:t>
            </w:r>
          </w:p>
        </w:tc>
        <w:tc>
          <w:tcPr>
            <w:tcW w:w="4536" w:type="dxa"/>
          </w:tcPr>
          <w:p w14:paraId="1AAF2190"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Содержание работы</w:t>
            </w:r>
          </w:p>
        </w:tc>
        <w:tc>
          <w:tcPr>
            <w:tcW w:w="3792" w:type="dxa"/>
          </w:tcPr>
          <w:p w14:paraId="4BA74803"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Где и кем она выполняется</w:t>
            </w:r>
          </w:p>
        </w:tc>
      </w:tr>
      <w:tr w:rsidR="0047161A" w14:paraId="587B269D" w14:textId="77777777" w:rsidTr="007B1A67">
        <w:tc>
          <w:tcPr>
            <w:tcW w:w="2269" w:type="dxa"/>
          </w:tcPr>
          <w:p w14:paraId="047C7AC7"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Медицинское </w:t>
            </w:r>
          </w:p>
        </w:tc>
        <w:tc>
          <w:tcPr>
            <w:tcW w:w="4536" w:type="dxa"/>
          </w:tcPr>
          <w:p w14:paraId="367EDC44"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w:t>
            </w:r>
            <w:r w:rsidRPr="0047161A">
              <w:rPr>
                <w:rFonts w:ascii="Times New Roman" w:hAnsi="Times New Roman" w:cs="Times New Roman"/>
                <w:sz w:val="28"/>
                <w:szCs w:val="28"/>
              </w:rPr>
              <w:lastRenderedPageBreak/>
              <w:t>анализаторов.</w:t>
            </w:r>
          </w:p>
        </w:tc>
        <w:tc>
          <w:tcPr>
            <w:tcW w:w="3792" w:type="dxa"/>
          </w:tcPr>
          <w:p w14:paraId="3BD4EA7B"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lastRenderedPageBreak/>
              <w:t xml:space="preserve">Медицинский работник, педагог </w:t>
            </w:r>
          </w:p>
          <w:p w14:paraId="723438FD"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Наблюдения во время занятий, на переменах, во время игр и т. д. (педагог). Обследование ребенка врачом. Беседа врача с родителями.</w:t>
            </w:r>
          </w:p>
        </w:tc>
      </w:tr>
      <w:tr w:rsidR="0047161A" w14:paraId="7E1A32F3" w14:textId="77777777" w:rsidTr="007B1A67">
        <w:tc>
          <w:tcPr>
            <w:tcW w:w="2269" w:type="dxa"/>
          </w:tcPr>
          <w:p w14:paraId="078533AC"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Психологическое </w:t>
            </w:r>
          </w:p>
        </w:tc>
        <w:tc>
          <w:tcPr>
            <w:tcW w:w="4536" w:type="dxa"/>
          </w:tcPr>
          <w:p w14:paraId="1C1C10C6"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3792" w:type="dxa"/>
          </w:tcPr>
          <w:p w14:paraId="7BBC33BF"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Наблюдение за ребенком на занятиях и во внеурочное время (учитель). Специальный эксперимент (психолог). Беседы с ребенком, с родителями. Наблюдения за речью ребенка на занятиях и в свободное время. Изучение письменных работ (учитель).</w:t>
            </w:r>
          </w:p>
        </w:tc>
      </w:tr>
      <w:tr w:rsidR="0047161A" w14:paraId="6E97486A" w14:textId="77777777" w:rsidTr="007B1A67">
        <w:tc>
          <w:tcPr>
            <w:tcW w:w="2269" w:type="dxa"/>
          </w:tcPr>
          <w:p w14:paraId="4E218B30"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Социально– педагогическое</w:t>
            </w:r>
          </w:p>
        </w:tc>
        <w:tc>
          <w:tcPr>
            <w:tcW w:w="4536" w:type="dxa"/>
          </w:tcPr>
          <w:p w14:paraId="77E59477"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w:t>
            </w:r>
            <w:r w:rsidRPr="0047161A">
              <w:rPr>
                <w:rFonts w:ascii="Times New Roman" w:hAnsi="Times New Roman" w:cs="Times New Roman"/>
                <w:sz w:val="28"/>
                <w:szCs w:val="28"/>
              </w:rPr>
              <w:lastRenderedPageBreak/>
              <w:t>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792" w:type="dxa"/>
          </w:tcPr>
          <w:p w14:paraId="3D7D85E1"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lastRenderedPageBreak/>
              <w:t xml:space="preserve">Посещение семьи ребенка (учитель, социальный педагог). Наблюдения во время занятий, изучение работ ученика (педагог). Анкетирование по выявлению школьных трудностей (учитель). </w:t>
            </w:r>
          </w:p>
          <w:p w14:paraId="1385CAE7"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Беседа с родителями и учителями предметниками. </w:t>
            </w:r>
          </w:p>
          <w:p w14:paraId="0EC5C24F"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 xml:space="preserve">Специальный эксперимент (педагог-психолог). </w:t>
            </w:r>
          </w:p>
          <w:p w14:paraId="53BC01A0"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Анкета для родителей и учителей. Наблюдение за ребенком в различных видах деятельности</w:t>
            </w:r>
          </w:p>
        </w:tc>
      </w:tr>
    </w:tbl>
    <w:p w14:paraId="3CC1FCED" w14:textId="77777777" w:rsidR="00FC6B4D" w:rsidRDefault="00FC6B4D" w:rsidP="0047161A">
      <w:pPr>
        <w:suppressAutoHyphens w:val="0"/>
        <w:spacing w:after="160" w:line="360" w:lineRule="auto"/>
        <w:ind w:firstLine="708"/>
        <w:rPr>
          <w:rFonts w:ascii="Times New Roman" w:eastAsia="Calibri" w:hAnsi="Times New Roman" w:cs="Times New Roman"/>
          <w:b/>
          <w:color w:val="auto"/>
          <w:kern w:val="0"/>
          <w:sz w:val="28"/>
          <w:szCs w:val="28"/>
        </w:rPr>
      </w:pPr>
    </w:p>
    <w:p w14:paraId="7910D1A8" w14:textId="77777777" w:rsidR="0047161A" w:rsidRPr="00400156" w:rsidRDefault="0047161A" w:rsidP="00FC6B4D">
      <w:pPr>
        <w:suppressAutoHyphens w:val="0"/>
        <w:spacing w:after="160" w:line="360" w:lineRule="auto"/>
        <w:ind w:firstLine="708"/>
        <w:jc w:val="center"/>
        <w:rPr>
          <w:rFonts w:ascii="Times New Roman" w:eastAsia="Calibri" w:hAnsi="Times New Roman" w:cs="Times New Roman"/>
          <w:color w:val="auto"/>
          <w:kern w:val="0"/>
          <w:sz w:val="28"/>
          <w:szCs w:val="28"/>
        </w:rPr>
      </w:pPr>
      <w:r w:rsidRPr="00400156">
        <w:rPr>
          <w:rFonts w:ascii="Times New Roman" w:eastAsia="Calibri" w:hAnsi="Times New Roman" w:cs="Times New Roman"/>
          <w:b/>
          <w:color w:val="auto"/>
          <w:kern w:val="0"/>
          <w:sz w:val="28"/>
          <w:szCs w:val="28"/>
        </w:rPr>
        <w:t>Коррекционно-развивающий модуль</w:t>
      </w:r>
    </w:p>
    <w:p w14:paraId="154817C4"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Содержание и фор</w:t>
      </w:r>
      <w:r>
        <w:rPr>
          <w:rFonts w:ascii="Times New Roman" w:eastAsia="Calibri" w:hAnsi="Times New Roman" w:cs="Times New Roman"/>
          <w:color w:val="auto"/>
          <w:kern w:val="0"/>
          <w:sz w:val="28"/>
          <w:szCs w:val="28"/>
        </w:rPr>
        <w:t>мы коррекционной работы учителя</w:t>
      </w:r>
      <w:r w:rsidRPr="00CB40A2">
        <w:t xml:space="preserve"> </w:t>
      </w:r>
      <w:r w:rsidRPr="00CB40A2">
        <w:rPr>
          <w:rFonts w:ascii="Times New Roman" w:eastAsia="Calibri" w:hAnsi="Times New Roman" w:cs="Times New Roman"/>
          <w:color w:val="auto"/>
          <w:kern w:val="0"/>
          <w:sz w:val="28"/>
          <w:szCs w:val="28"/>
        </w:rPr>
        <w:t>в МБОУ СОШ п. Де-Кастри</w:t>
      </w:r>
      <w:r>
        <w:rPr>
          <w:rFonts w:ascii="Times New Roman" w:eastAsia="Calibri" w:hAnsi="Times New Roman" w:cs="Times New Roman"/>
          <w:color w:val="auto"/>
          <w:kern w:val="0"/>
          <w:sz w:val="28"/>
          <w:szCs w:val="28"/>
        </w:rPr>
        <w:t>:</w:t>
      </w:r>
      <w:r w:rsidRPr="00400156">
        <w:rPr>
          <w:rFonts w:ascii="Times New Roman" w:eastAsia="Calibri" w:hAnsi="Times New Roman" w:cs="Times New Roman"/>
          <w:color w:val="auto"/>
          <w:kern w:val="0"/>
          <w:sz w:val="28"/>
          <w:szCs w:val="28"/>
        </w:rPr>
        <w:t xml:space="preserve"> наблюдение за учениками во время учебной и внеурочной деятельности (ежедневно); поддержание постоянной связи с учителями-предметниками, школьным психологом, медицинским работником, администрацией школы, родителями; 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контроль  успеваемости и поведения обучающихся в классе; формирование такого микроклимата в классе, который способствовал бы тому, чтобы каждый обучающийся с ЗПР чувствовал себя комфортно; ведение документации (индивидуальный учебный план, журнал) организация внеурочной </w:t>
      </w:r>
      <w:r w:rsidRPr="00400156">
        <w:rPr>
          <w:rFonts w:ascii="Times New Roman" w:eastAsia="Calibri" w:hAnsi="Times New Roman" w:cs="Times New Roman"/>
          <w:color w:val="auto"/>
          <w:kern w:val="0"/>
          <w:sz w:val="28"/>
          <w:szCs w:val="28"/>
        </w:rPr>
        <w:lastRenderedPageBreak/>
        <w:t xml:space="preserve">деятельности, направленной на развитие познавательных интересов обучающихся, их общее развитие. Для повышения качества коррекционной работы необходимо выполнение следующих условий: </w:t>
      </w:r>
    </w:p>
    <w:p w14:paraId="09C465E4"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формирование УУД на всех этапах учебного процесса;</w:t>
      </w:r>
    </w:p>
    <w:p w14:paraId="4E858B55"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14:paraId="743F1BDC" w14:textId="77777777" w:rsidR="0047161A" w:rsidRPr="00400156" w:rsidRDefault="0047161A" w:rsidP="0047161A">
      <w:pPr>
        <w:suppressAutoHyphens w:val="0"/>
        <w:spacing w:after="160" w:line="36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 </w:t>
      </w:r>
      <w:r w:rsidRPr="00400156">
        <w:rPr>
          <w:rFonts w:ascii="Times New Roman" w:eastAsia="Calibri" w:hAnsi="Times New Roman" w:cs="Times New Roman"/>
          <w:color w:val="auto"/>
          <w:kern w:val="0"/>
          <w:sz w:val="28"/>
          <w:szCs w:val="28"/>
        </w:rPr>
        <w:t xml:space="preserve"> побуждение к речевой деятельности, осуществление контроля за речевой деятельностью  детей;</w:t>
      </w:r>
    </w:p>
    <w:p w14:paraId="341CBAE9"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 установление взаимосвязи между воспринимаемым предметом, его словесным обозначением и практическим действием; </w:t>
      </w:r>
    </w:p>
    <w:p w14:paraId="4D3B5D60"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использование более медленного темпа обучения, многократного возвращения к изученному материалу;</w:t>
      </w:r>
    </w:p>
    <w:p w14:paraId="797A18D1"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 максимальное использование сохранных анализаторов ребенка; </w:t>
      </w:r>
    </w:p>
    <w:p w14:paraId="5C170E2C" w14:textId="77777777" w:rsidR="0047161A" w:rsidRPr="00400156" w:rsidRDefault="0047161A" w:rsidP="0047161A">
      <w:pPr>
        <w:suppressAutoHyphens w:val="0"/>
        <w:spacing w:after="160" w:line="36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 </w:t>
      </w:r>
      <w:r w:rsidRPr="00400156">
        <w:rPr>
          <w:rFonts w:ascii="Times New Roman" w:eastAsia="Calibri" w:hAnsi="Times New Roman" w:cs="Times New Roman"/>
          <w:color w:val="auto"/>
          <w:kern w:val="0"/>
          <w:sz w:val="28"/>
          <w:szCs w:val="28"/>
        </w:rP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14:paraId="7B879EC0"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использование упражнений, направленных на развитие внимания, памяти, восприятия.</w:t>
      </w:r>
    </w:p>
    <w:p w14:paraId="1CE213C1" w14:textId="77777777" w:rsidR="0047161A"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ЗПР.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 </w:t>
      </w:r>
    </w:p>
    <w:p w14:paraId="281C8B16"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lastRenderedPageBreak/>
        <w:t xml:space="preserve">- </w:t>
      </w:r>
      <w:r w:rsidRPr="00400156">
        <w:rPr>
          <w:rFonts w:ascii="Times New Roman" w:eastAsia="Calibri" w:hAnsi="Times New Roman" w:cs="Times New Roman"/>
          <w:color w:val="auto"/>
          <w:kern w:val="0"/>
          <w:sz w:val="28"/>
          <w:szCs w:val="28"/>
        </w:rPr>
        <w:t xml:space="preserve">создание условий для развития сохранных функций; </w:t>
      </w:r>
    </w:p>
    <w:p w14:paraId="6A1098C4"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 формирование положительной мотивации к обучению; </w:t>
      </w:r>
    </w:p>
    <w:p w14:paraId="19C185E0"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повышение уровня общего развития, восполнение пробелов предшествующего развития и обучения; </w:t>
      </w:r>
    </w:p>
    <w:p w14:paraId="3039A0B7"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14:paraId="2DD76B1E"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воспитание умения общаться, развитие коммуникативных навыков.</w:t>
      </w:r>
    </w:p>
    <w:p w14:paraId="3C35212F" w14:textId="77777777" w:rsidR="0047161A" w:rsidRPr="00400156" w:rsidRDefault="0047161A" w:rsidP="0047161A">
      <w:pPr>
        <w:suppressAutoHyphens w:val="0"/>
        <w:spacing w:after="160" w:line="360" w:lineRule="auto"/>
        <w:ind w:firstLine="708"/>
        <w:rPr>
          <w:rFonts w:ascii="Times New Roman" w:eastAsia="Calibri" w:hAnsi="Times New Roman" w:cs="Times New Roman"/>
          <w:b/>
          <w:color w:val="auto"/>
          <w:kern w:val="0"/>
          <w:sz w:val="28"/>
          <w:szCs w:val="28"/>
        </w:rPr>
      </w:pPr>
      <w:r w:rsidRPr="00400156">
        <w:rPr>
          <w:rFonts w:ascii="Times New Roman" w:eastAsia="Calibri" w:hAnsi="Times New Roman" w:cs="Times New Roman"/>
          <w:b/>
          <w:color w:val="auto"/>
          <w:kern w:val="0"/>
          <w:sz w:val="28"/>
          <w:szCs w:val="28"/>
        </w:rPr>
        <w:t>Занятия строятся с учетом основных принципов коррекционно-развивающего обучения.</w:t>
      </w:r>
    </w:p>
    <w:p w14:paraId="5D46E642"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14:paraId="03FC582F"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2. Принцип единства диагностики и коррекции реализуется в двух аспектах: </w:t>
      </w:r>
    </w:p>
    <w:p w14:paraId="02CFAD43"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14:paraId="7436A0EE"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 </w:t>
      </w:r>
      <w:r w:rsidRPr="00400156">
        <w:rPr>
          <w:rFonts w:ascii="Times New Roman" w:eastAsia="Calibri" w:hAnsi="Times New Roman" w:cs="Times New Roman"/>
          <w:color w:val="auto"/>
          <w:kern w:val="0"/>
          <w:sz w:val="28"/>
          <w:szCs w:val="28"/>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w:t>
      </w:r>
      <w:r w:rsidRPr="00400156">
        <w:rPr>
          <w:rFonts w:ascii="Times New Roman" w:eastAsia="Calibri" w:hAnsi="Times New Roman" w:cs="Times New Roman"/>
          <w:color w:val="auto"/>
          <w:kern w:val="0"/>
          <w:sz w:val="28"/>
          <w:szCs w:val="28"/>
        </w:rPr>
        <w:lastRenderedPageBreak/>
        <w:t xml:space="preserve">Такой контроль позволяет вовремя вносить коррективы в коррекционно-развивающую работу. </w:t>
      </w:r>
    </w:p>
    <w:p w14:paraId="6EC8B023"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14:paraId="241A3237"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 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14:paraId="1C05396E"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14:paraId="0F78F573"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 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14:paraId="2E6CF101"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14:paraId="24667DFE" w14:textId="77777777" w:rsidR="0047161A"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Коррекционные занятия</w:t>
      </w:r>
      <w:r w:rsidRPr="00CB40A2">
        <w:t xml:space="preserve"> </w:t>
      </w:r>
      <w:r w:rsidRPr="00CB40A2">
        <w:rPr>
          <w:rFonts w:ascii="Times New Roman" w:eastAsia="Calibri" w:hAnsi="Times New Roman" w:cs="Times New Roman"/>
          <w:color w:val="auto"/>
          <w:kern w:val="0"/>
          <w:sz w:val="28"/>
          <w:szCs w:val="28"/>
        </w:rPr>
        <w:t>в МБОУ СОШ п. Де-Кастри</w:t>
      </w:r>
      <w:r w:rsidRPr="00400156">
        <w:rPr>
          <w:rFonts w:ascii="Times New Roman" w:eastAsia="Calibri" w:hAnsi="Times New Roman" w:cs="Times New Roman"/>
          <w:color w:val="auto"/>
          <w:kern w:val="0"/>
          <w:sz w:val="28"/>
          <w:szCs w:val="28"/>
        </w:rPr>
        <w:t xml:space="preserve">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r w:rsidRPr="00400156">
        <w:rPr>
          <w:rFonts w:ascii="Times New Roman" w:eastAsia="Calibri" w:hAnsi="Times New Roman" w:cs="Times New Roman"/>
          <w:color w:val="auto"/>
          <w:kern w:val="0"/>
          <w:sz w:val="28"/>
          <w:szCs w:val="28"/>
        </w:rPr>
        <w:lastRenderedPageBreak/>
        <w:t xml:space="preserve">обучающихся. 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Индивидуальные и групповые коррекционные занятия проводит учитель 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 </w:t>
      </w:r>
    </w:p>
    <w:p w14:paraId="0AFC4FD2" w14:textId="77777777" w:rsidR="0047161A" w:rsidRPr="00400156"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400156">
        <w:rPr>
          <w:rFonts w:ascii="Times New Roman" w:eastAsia="Calibri" w:hAnsi="Times New Roman" w:cs="Times New Roman"/>
          <w:color w:val="auto"/>
          <w:kern w:val="0"/>
          <w:sz w:val="28"/>
          <w:szCs w:val="28"/>
        </w:rPr>
        <w:t xml:space="preserve">Учет индивидуальных занятий осуществляется в журнале для индивидуальных и групповых занятий.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ЗПР проектируется программа коррекционной работы в последующие годы обучения. </w:t>
      </w:r>
    </w:p>
    <w:p w14:paraId="0C8ED6E7" w14:textId="77777777" w:rsidR="0047161A" w:rsidRPr="00CB40A2" w:rsidRDefault="0047161A" w:rsidP="0047161A">
      <w:pPr>
        <w:suppressAutoHyphens w:val="0"/>
        <w:spacing w:after="160" w:line="360" w:lineRule="auto"/>
        <w:ind w:firstLine="708"/>
        <w:jc w:val="both"/>
        <w:rPr>
          <w:rFonts w:ascii="Times New Roman" w:eastAsia="Calibri" w:hAnsi="Times New Roman" w:cs="Times New Roman"/>
          <w:b/>
          <w:color w:val="auto"/>
          <w:kern w:val="0"/>
          <w:sz w:val="28"/>
          <w:szCs w:val="28"/>
        </w:rPr>
      </w:pPr>
      <w:r w:rsidRPr="00CB40A2">
        <w:rPr>
          <w:rFonts w:ascii="Times New Roman" w:eastAsia="Calibri" w:hAnsi="Times New Roman" w:cs="Times New Roman"/>
          <w:b/>
          <w:color w:val="auto"/>
          <w:kern w:val="0"/>
          <w:sz w:val="28"/>
          <w:szCs w:val="28"/>
        </w:rPr>
        <w:lastRenderedPageBreak/>
        <w:t>Комплексная психолого-педагогическая коррекция обучающихся с ОВЗ в МБОУ СОШ п. Де-Кастри</w:t>
      </w:r>
    </w:p>
    <w:tbl>
      <w:tblPr>
        <w:tblStyle w:val="aff7"/>
        <w:tblW w:w="10774" w:type="dxa"/>
        <w:tblInd w:w="-743" w:type="dxa"/>
        <w:tblLayout w:type="fixed"/>
        <w:tblLook w:val="04A0" w:firstRow="1" w:lastRow="0" w:firstColumn="1" w:lastColumn="0" w:noHBand="0" w:noVBand="1"/>
      </w:tblPr>
      <w:tblGrid>
        <w:gridCol w:w="2284"/>
        <w:gridCol w:w="2090"/>
        <w:gridCol w:w="2288"/>
        <w:gridCol w:w="2304"/>
        <w:gridCol w:w="1808"/>
      </w:tblGrid>
      <w:tr w:rsidR="0047161A" w14:paraId="595DA30F" w14:textId="77777777" w:rsidTr="000B51D5">
        <w:tc>
          <w:tcPr>
            <w:tcW w:w="2284" w:type="dxa"/>
          </w:tcPr>
          <w:p w14:paraId="5ED70474" w14:textId="77777777" w:rsidR="0047161A" w:rsidRPr="0047161A" w:rsidRDefault="0047161A" w:rsidP="000B51D5">
            <w:pPr>
              <w:spacing w:line="240" w:lineRule="auto"/>
              <w:jc w:val="center"/>
              <w:rPr>
                <w:rFonts w:ascii="Times New Roman" w:hAnsi="Times New Roman" w:cs="Times New Roman"/>
                <w:b/>
                <w:sz w:val="28"/>
                <w:szCs w:val="28"/>
              </w:rPr>
            </w:pPr>
            <w:r w:rsidRPr="0047161A">
              <w:rPr>
                <w:rFonts w:ascii="Times New Roman" w:hAnsi="Times New Roman" w:cs="Times New Roman"/>
                <w:b/>
                <w:sz w:val="28"/>
                <w:szCs w:val="28"/>
              </w:rPr>
              <w:t>Направление</w:t>
            </w:r>
          </w:p>
        </w:tc>
        <w:tc>
          <w:tcPr>
            <w:tcW w:w="2090" w:type="dxa"/>
          </w:tcPr>
          <w:p w14:paraId="79D2BA3E" w14:textId="77777777" w:rsidR="0047161A" w:rsidRPr="0047161A" w:rsidRDefault="0047161A" w:rsidP="000B51D5">
            <w:pPr>
              <w:spacing w:line="240" w:lineRule="auto"/>
              <w:jc w:val="center"/>
              <w:rPr>
                <w:rFonts w:ascii="Times New Roman" w:hAnsi="Times New Roman" w:cs="Times New Roman"/>
                <w:b/>
                <w:sz w:val="28"/>
                <w:szCs w:val="28"/>
              </w:rPr>
            </w:pPr>
            <w:r w:rsidRPr="0047161A">
              <w:rPr>
                <w:rFonts w:ascii="Times New Roman" w:hAnsi="Times New Roman" w:cs="Times New Roman"/>
                <w:b/>
                <w:sz w:val="28"/>
                <w:szCs w:val="28"/>
              </w:rPr>
              <w:t>Цель</w:t>
            </w:r>
          </w:p>
        </w:tc>
        <w:tc>
          <w:tcPr>
            <w:tcW w:w="2288" w:type="dxa"/>
          </w:tcPr>
          <w:p w14:paraId="243FD024" w14:textId="77777777" w:rsidR="0047161A" w:rsidRPr="0047161A" w:rsidRDefault="0047161A" w:rsidP="000B51D5">
            <w:pPr>
              <w:spacing w:line="240" w:lineRule="auto"/>
              <w:jc w:val="center"/>
              <w:rPr>
                <w:rFonts w:ascii="Times New Roman" w:hAnsi="Times New Roman" w:cs="Times New Roman"/>
                <w:b/>
                <w:sz w:val="28"/>
                <w:szCs w:val="28"/>
              </w:rPr>
            </w:pPr>
            <w:r w:rsidRPr="0047161A">
              <w:rPr>
                <w:rFonts w:ascii="Times New Roman" w:hAnsi="Times New Roman" w:cs="Times New Roman"/>
                <w:b/>
                <w:sz w:val="28"/>
                <w:szCs w:val="28"/>
              </w:rPr>
              <w:t>Форма</w:t>
            </w:r>
          </w:p>
        </w:tc>
        <w:tc>
          <w:tcPr>
            <w:tcW w:w="2304" w:type="dxa"/>
          </w:tcPr>
          <w:p w14:paraId="3F20B30B" w14:textId="77777777" w:rsidR="0047161A" w:rsidRPr="0047161A" w:rsidRDefault="0047161A" w:rsidP="000B51D5">
            <w:pPr>
              <w:spacing w:line="240" w:lineRule="auto"/>
              <w:jc w:val="center"/>
              <w:rPr>
                <w:rFonts w:ascii="Times New Roman" w:hAnsi="Times New Roman" w:cs="Times New Roman"/>
                <w:b/>
                <w:sz w:val="28"/>
                <w:szCs w:val="28"/>
              </w:rPr>
            </w:pPr>
            <w:r w:rsidRPr="0047161A">
              <w:rPr>
                <w:rFonts w:ascii="Times New Roman" w:hAnsi="Times New Roman" w:cs="Times New Roman"/>
                <w:b/>
                <w:sz w:val="28"/>
                <w:szCs w:val="28"/>
              </w:rPr>
              <w:t>Содержание</w:t>
            </w:r>
          </w:p>
        </w:tc>
        <w:tc>
          <w:tcPr>
            <w:tcW w:w="1808" w:type="dxa"/>
          </w:tcPr>
          <w:p w14:paraId="64818F26" w14:textId="77777777" w:rsidR="0047161A" w:rsidRPr="0047161A" w:rsidRDefault="0047161A" w:rsidP="000B51D5">
            <w:pPr>
              <w:spacing w:line="240" w:lineRule="auto"/>
              <w:jc w:val="center"/>
              <w:rPr>
                <w:rFonts w:ascii="Times New Roman" w:hAnsi="Times New Roman" w:cs="Times New Roman"/>
                <w:b/>
                <w:sz w:val="28"/>
                <w:szCs w:val="28"/>
              </w:rPr>
            </w:pPr>
            <w:r w:rsidRPr="0047161A">
              <w:rPr>
                <w:rFonts w:ascii="Times New Roman" w:hAnsi="Times New Roman" w:cs="Times New Roman"/>
                <w:b/>
                <w:sz w:val="28"/>
                <w:szCs w:val="28"/>
              </w:rPr>
              <w:t>Предполагаемый результат</w:t>
            </w:r>
          </w:p>
        </w:tc>
      </w:tr>
      <w:tr w:rsidR="0047161A" w14:paraId="51449D17" w14:textId="77777777" w:rsidTr="000B51D5">
        <w:tc>
          <w:tcPr>
            <w:tcW w:w="2284" w:type="dxa"/>
          </w:tcPr>
          <w:p w14:paraId="784552C2"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Педагогическая коррекция</w:t>
            </w:r>
          </w:p>
        </w:tc>
        <w:tc>
          <w:tcPr>
            <w:tcW w:w="2090" w:type="dxa"/>
          </w:tcPr>
          <w:p w14:paraId="1684D44A"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 xml:space="preserve">Исправление или сглаживание отклонений и нарушений развития, преодоление трудностей обучения </w:t>
            </w:r>
          </w:p>
        </w:tc>
        <w:tc>
          <w:tcPr>
            <w:tcW w:w="2288" w:type="dxa"/>
          </w:tcPr>
          <w:p w14:paraId="00D0DF72"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уроки и внеурочные занятия</w:t>
            </w:r>
          </w:p>
        </w:tc>
        <w:tc>
          <w:tcPr>
            <w:tcW w:w="2304" w:type="dxa"/>
          </w:tcPr>
          <w:p w14:paraId="6818D39B"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Коррекционные занятия. Осуществление индивидуального подхода обучения ребенка с ОВЗ.</w:t>
            </w:r>
          </w:p>
        </w:tc>
        <w:tc>
          <w:tcPr>
            <w:tcW w:w="1808" w:type="dxa"/>
          </w:tcPr>
          <w:p w14:paraId="1B7ACE2F"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Освоение обучающимися Образовательной программы</w:t>
            </w:r>
          </w:p>
        </w:tc>
      </w:tr>
      <w:tr w:rsidR="0047161A" w14:paraId="09437F68" w14:textId="77777777" w:rsidTr="000B51D5">
        <w:tc>
          <w:tcPr>
            <w:tcW w:w="2284" w:type="dxa"/>
          </w:tcPr>
          <w:p w14:paraId="504B6827"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 xml:space="preserve">Психологическая коррекция </w:t>
            </w:r>
          </w:p>
        </w:tc>
        <w:tc>
          <w:tcPr>
            <w:tcW w:w="2090" w:type="dxa"/>
          </w:tcPr>
          <w:p w14:paraId="77E7701D"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 xml:space="preserve">Коррекция и развитие познавательной и эмоционально-волевой сферы ребенка </w:t>
            </w:r>
          </w:p>
        </w:tc>
        <w:tc>
          <w:tcPr>
            <w:tcW w:w="2288" w:type="dxa"/>
          </w:tcPr>
          <w:p w14:paraId="04C50179"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коррекционно-развивающие занятия</w:t>
            </w:r>
          </w:p>
        </w:tc>
        <w:tc>
          <w:tcPr>
            <w:tcW w:w="2304" w:type="dxa"/>
          </w:tcPr>
          <w:p w14:paraId="14D63908"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Реализация коррекционно – развивающих программ и методических разработок с обучающимися с ОВЗ</w:t>
            </w:r>
          </w:p>
        </w:tc>
        <w:tc>
          <w:tcPr>
            <w:tcW w:w="1808" w:type="dxa"/>
          </w:tcPr>
          <w:p w14:paraId="7956929D" w14:textId="77777777" w:rsidR="0047161A" w:rsidRPr="0047161A" w:rsidRDefault="0047161A" w:rsidP="000B51D5">
            <w:pPr>
              <w:spacing w:line="240" w:lineRule="auto"/>
              <w:rPr>
                <w:rFonts w:ascii="Times New Roman" w:hAnsi="Times New Roman" w:cs="Times New Roman"/>
                <w:sz w:val="28"/>
                <w:szCs w:val="28"/>
              </w:rPr>
            </w:pPr>
            <w:r w:rsidRPr="0047161A">
              <w:rPr>
                <w:rFonts w:ascii="Times New Roman" w:hAnsi="Times New Roman" w:cs="Times New Roman"/>
                <w:sz w:val="28"/>
                <w:szCs w:val="28"/>
              </w:rPr>
              <w:t>Сформированность психических процессов, необходимых для освоения Образовательной программы</w:t>
            </w:r>
          </w:p>
        </w:tc>
      </w:tr>
      <w:tr w:rsidR="0047161A" w14:paraId="54BC441C" w14:textId="77777777" w:rsidTr="000B51D5">
        <w:trPr>
          <w:trHeight w:val="1296"/>
        </w:trPr>
        <w:tc>
          <w:tcPr>
            <w:tcW w:w="2284" w:type="dxa"/>
            <w:tcBorders>
              <w:bottom w:val="single" w:sz="4" w:space="0" w:color="auto"/>
            </w:tcBorders>
          </w:tcPr>
          <w:p w14:paraId="7D7B81AF"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Медицинская коррекция</w:t>
            </w:r>
          </w:p>
          <w:p w14:paraId="062B0CAA"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p>
        </w:tc>
        <w:tc>
          <w:tcPr>
            <w:tcW w:w="2090" w:type="dxa"/>
            <w:tcBorders>
              <w:bottom w:val="single" w:sz="4" w:space="0" w:color="auto"/>
            </w:tcBorders>
          </w:tcPr>
          <w:p w14:paraId="3C91936D"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 xml:space="preserve">Коррекция физического здоровья обучающегося </w:t>
            </w:r>
          </w:p>
        </w:tc>
        <w:tc>
          <w:tcPr>
            <w:tcW w:w="2288" w:type="dxa"/>
            <w:tcBorders>
              <w:bottom w:val="single" w:sz="4" w:space="0" w:color="auto"/>
            </w:tcBorders>
          </w:tcPr>
          <w:p w14:paraId="37D182E2"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оздоровительные процедуры</w:t>
            </w:r>
          </w:p>
          <w:p w14:paraId="7B96DA1C"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p>
        </w:tc>
        <w:tc>
          <w:tcPr>
            <w:tcW w:w="2304" w:type="dxa"/>
            <w:tcBorders>
              <w:bottom w:val="single" w:sz="4" w:space="0" w:color="auto"/>
            </w:tcBorders>
          </w:tcPr>
          <w:p w14:paraId="653A6559"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План оздоровительных мероприятий для обучающихся с ОВЗ</w:t>
            </w:r>
          </w:p>
          <w:p w14:paraId="0C4EE6DE"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p>
        </w:tc>
        <w:tc>
          <w:tcPr>
            <w:tcW w:w="1808" w:type="dxa"/>
            <w:tcBorders>
              <w:bottom w:val="single" w:sz="4" w:space="0" w:color="auto"/>
            </w:tcBorders>
          </w:tcPr>
          <w:p w14:paraId="49FB9CD4" w14:textId="77777777" w:rsidR="0047161A" w:rsidRPr="0047161A" w:rsidRDefault="0047161A" w:rsidP="000B51D5">
            <w:pPr>
              <w:suppressAutoHyphens w:val="0"/>
              <w:spacing w:after="160" w:line="240" w:lineRule="auto"/>
              <w:rPr>
                <w:rFonts w:ascii="Times New Roman" w:eastAsia="Calibri" w:hAnsi="Times New Roman" w:cs="Times New Roman"/>
                <w:color w:val="auto"/>
                <w:kern w:val="0"/>
                <w:sz w:val="28"/>
                <w:szCs w:val="28"/>
              </w:rPr>
            </w:pPr>
            <w:r w:rsidRPr="0047161A">
              <w:rPr>
                <w:rFonts w:ascii="Times New Roman" w:eastAsia="Calibri" w:hAnsi="Times New Roman" w:cs="Times New Roman"/>
                <w:color w:val="auto"/>
                <w:kern w:val="0"/>
                <w:sz w:val="28"/>
                <w:szCs w:val="28"/>
              </w:rPr>
              <w:t>Улучшение физического здоровья обучающихся</w:t>
            </w:r>
          </w:p>
        </w:tc>
      </w:tr>
    </w:tbl>
    <w:p w14:paraId="558DD0DE" w14:textId="77777777" w:rsidR="00FC6B4D" w:rsidRDefault="00FC6B4D" w:rsidP="0047161A">
      <w:pPr>
        <w:suppressAutoHyphens w:val="0"/>
        <w:spacing w:after="160" w:line="360" w:lineRule="auto"/>
        <w:jc w:val="both"/>
        <w:rPr>
          <w:rFonts w:ascii="Times New Roman" w:eastAsia="Calibri" w:hAnsi="Times New Roman" w:cs="Times New Roman"/>
          <w:b/>
          <w:color w:val="auto"/>
          <w:kern w:val="0"/>
          <w:sz w:val="28"/>
          <w:szCs w:val="28"/>
        </w:rPr>
      </w:pPr>
    </w:p>
    <w:p w14:paraId="3C92C7AA" w14:textId="77777777" w:rsidR="0047161A" w:rsidRPr="00B85945" w:rsidRDefault="0047161A" w:rsidP="00FC6B4D">
      <w:pPr>
        <w:suppressAutoHyphens w:val="0"/>
        <w:spacing w:after="160" w:line="360" w:lineRule="auto"/>
        <w:jc w:val="center"/>
        <w:rPr>
          <w:rFonts w:ascii="Times New Roman" w:eastAsia="Calibri" w:hAnsi="Times New Roman" w:cs="Times New Roman"/>
          <w:b/>
          <w:color w:val="auto"/>
          <w:kern w:val="0"/>
          <w:sz w:val="28"/>
          <w:szCs w:val="28"/>
        </w:rPr>
      </w:pPr>
      <w:r w:rsidRPr="00B85945">
        <w:rPr>
          <w:rFonts w:ascii="Times New Roman" w:eastAsia="Calibri" w:hAnsi="Times New Roman" w:cs="Times New Roman"/>
          <w:b/>
          <w:color w:val="auto"/>
          <w:kern w:val="0"/>
          <w:sz w:val="28"/>
          <w:szCs w:val="28"/>
        </w:rPr>
        <w:t>Социально–педагогический модуль</w:t>
      </w:r>
    </w:p>
    <w:p w14:paraId="660297A0" w14:textId="77777777" w:rsidR="0047161A" w:rsidRDefault="0047161A" w:rsidP="0047161A">
      <w:pPr>
        <w:suppressAutoHyphens w:val="0"/>
        <w:spacing w:after="160" w:line="360" w:lineRule="auto"/>
        <w:jc w:val="both"/>
        <w:rPr>
          <w:rFonts w:ascii="Times New Roman" w:eastAsia="Calibri" w:hAnsi="Times New Roman" w:cs="Times New Roman"/>
          <w:color w:val="auto"/>
          <w:kern w:val="0"/>
          <w:sz w:val="28"/>
          <w:szCs w:val="28"/>
        </w:rPr>
      </w:pPr>
      <w:r w:rsidRPr="00B85945">
        <w:rPr>
          <w:rFonts w:ascii="Times New Roman" w:eastAsia="Calibri" w:hAnsi="Times New Roman" w:cs="Times New Roman"/>
          <w:color w:val="auto"/>
          <w:kern w:val="0"/>
          <w:sz w:val="28"/>
          <w:szCs w:val="28"/>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w:t>
      </w:r>
      <w:r>
        <w:rPr>
          <w:rFonts w:ascii="Times New Roman" w:eastAsia="Calibri" w:hAnsi="Times New Roman" w:cs="Times New Roman"/>
          <w:color w:val="auto"/>
          <w:kern w:val="0"/>
          <w:sz w:val="28"/>
          <w:szCs w:val="28"/>
        </w:rPr>
        <w:t xml:space="preserve">тно поставить вопрос </w:t>
      </w:r>
      <w:r>
        <w:rPr>
          <w:rFonts w:ascii="Times New Roman" w:eastAsia="Calibri" w:hAnsi="Times New Roman" w:cs="Times New Roman"/>
          <w:color w:val="auto"/>
          <w:kern w:val="0"/>
          <w:sz w:val="28"/>
          <w:szCs w:val="28"/>
        </w:rPr>
        <w:lastRenderedPageBreak/>
        <w:t>перед пси</w:t>
      </w:r>
      <w:r w:rsidRPr="00B85945">
        <w:rPr>
          <w:rFonts w:ascii="Times New Roman" w:eastAsia="Calibri" w:hAnsi="Times New Roman" w:cs="Times New Roman"/>
          <w:color w:val="auto"/>
          <w:kern w:val="0"/>
          <w:sz w:val="28"/>
          <w:szCs w:val="28"/>
        </w:rPr>
        <w:t xml:space="preserve">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 </w:t>
      </w:r>
    </w:p>
    <w:p w14:paraId="0C7FD149" w14:textId="77777777" w:rsidR="0047161A" w:rsidRDefault="0047161A" w:rsidP="0047161A">
      <w:pPr>
        <w:suppressAutoHyphens w:val="0"/>
        <w:spacing w:after="160" w:line="360" w:lineRule="auto"/>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2. </w:t>
      </w:r>
      <w:r w:rsidRPr="00B85945">
        <w:rPr>
          <w:rFonts w:ascii="Times New Roman" w:eastAsia="Calibri" w:hAnsi="Times New Roman" w:cs="Times New Roman"/>
          <w:color w:val="auto"/>
          <w:kern w:val="0"/>
          <w:sz w:val="28"/>
          <w:szCs w:val="28"/>
        </w:rPr>
        <w:t xml:space="preserve">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14:paraId="1E8C902C" w14:textId="77777777" w:rsidR="00FC6B4D" w:rsidRDefault="0047161A" w:rsidP="00FC6B4D">
      <w:pPr>
        <w:suppressAutoHyphens w:val="0"/>
        <w:spacing w:after="160" w:line="360" w:lineRule="auto"/>
        <w:jc w:val="center"/>
        <w:rPr>
          <w:rFonts w:ascii="Times New Roman" w:eastAsia="Calibri" w:hAnsi="Times New Roman" w:cs="Times New Roman"/>
          <w:b/>
          <w:color w:val="auto"/>
          <w:kern w:val="0"/>
          <w:sz w:val="28"/>
          <w:szCs w:val="28"/>
        </w:rPr>
      </w:pPr>
      <w:r w:rsidRPr="00644059">
        <w:rPr>
          <w:rFonts w:ascii="Times New Roman" w:eastAsia="Calibri" w:hAnsi="Times New Roman" w:cs="Times New Roman"/>
          <w:b/>
          <w:color w:val="auto"/>
          <w:kern w:val="0"/>
          <w:sz w:val="28"/>
          <w:szCs w:val="28"/>
        </w:rPr>
        <w:t>Программы повышения профессиона</w:t>
      </w:r>
      <w:r>
        <w:rPr>
          <w:rFonts w:ascii="Times New Roman" w:eastAsia="Calibri" w:hAnsi="Times New Roman" w:cs="Times New Roman"/>
          <w:b/>
          <w:color w:val="auto"/>
          <w:kern w:val="0"/>
          <w:sz w:val="28"/>
          <w:szCs w:val="28"/>
        </w:rPr>
        <w:t>льной компетентности педагогов</w:t>
      </w:r>
    </w:p>
    <w:p w14:paraId="1183B9BC" w14:textId="77777777" w:rsidR="0047161A" w:rsidRPr="00644059" w:rsidRDefault="0047161A" w:rsidP="00FC6B4D">
      <w:pPr>
        <w:suppressAutoHyphens w:val="0"/>
        <w:spacing w:after="160" w:line="360" w:lineRule="auto"/>
        <w:jc w:val="center"/>
        <w:rPr>
          <w:rFonts w:ascii="Times New Roman" w:eastAsia="Calibri" w:hAnsi="Times New Roman" w:cs="Times New Roman"/>
          <w:b/>
          <w:color w:val="auto"/>
          <w:kern w:val="0"/>
          <w:sz w:val="28"/>
          <w:szCs w:val="28"/>
        </w:rPr>
      </w:pPr>
      <w:r w:rsidRPr="00CB40A2">
        <w:t xml:space="preserve"> </w:t>
      </w:r>
      <w:r w:rsidRPr="00CB40A2">
        <w:rPr>
          <w:rFonts w:ascii="Times New Roman" w:eastAsia="Calibri" w:hAnsi="Times New Roman" w:cs="Times New Roman"/>
          <w:b/>
          <w:color w:val="auto"/>
          <w:kern w:val="0"/>
          <w:sz w:val="28"/>
          <w:szCs w:val="28"/>
        </w:rPr>
        <w:t>в МБОУ СОШ п. Де-Кастри</w:t>
      </w:r>
    </w:p>
    <w:p w14:paraId="05791B4C" w14:textId="77777777" w:rsidR="0047161A" w:rsidRDefault="0047161A" w:rsidP="0047161A">
      <w:pPr>
        <w:suppressAutoHyphens w:val="0"/>
        <w:spacing w:after="160" w:line="360" w:lineRule="auto"/>
        <w:ind w:firstLine="708"/>
        <w:jc w:val="both"/>
        <w:rPr>
          <w:rFonts w:ascii="Times New Roman" w:eastAsia="Calibri" w:hAnsi="Times New Roman" w:cs="Times New Roman"/>
          <w:color w:val="auto"/>
          <w:kern w:val="0"/>
          <w:sz w:val="28"/>
          <w:szCs w:val="28"/>
        </w:rPr>
      </w:pPr>
      <w:r w:rsidRPr="00B85945">
        <w:rPr>
          <w:rFonts w:ascii="Times New Roman" w:eastAsia="Calibri" w:hAnsi="Times New Roman" w:cs="Times New Roman"/>
          <w:color w:val="auto"/>
          <w:kern w:val="0"/>
          <w:sz w:val="28"/>
          <w:szCs w:val="28"/>
        </w:rPr>
        <w:t>Цель: Повышение профессиональной компетентности педагогов в обучении и воспитании детей с ОВЗ.</w:t>
      </w:r>
    </w:p>
    <w:tbl>
      <w:tblPr>
        <w:tblStyle w:val="aff7"/>
        <w:tblW w:w="0" w:type="auto"/>
        <w:tblInd w:w="-601" w:type="dxa"/>
        <w:tblLook w:val="04A0" w:firstRow="1" w:lastRow="0" w:firstColumn="1" w:lastColumn="0" w:noHBand="0" w:noVBand="1"/>
      </w:tblPr>
      <w:tblGrid>
        <w:gridCol w:w="2670"/>
        <w:gridCol w:w="5012"/>
        <w:gridCol w:w="2491"/>
      </w:tblGrid>
      <w:tr w:rsidR="0047161A" w:rsidRPr="00B85945" w14:paraId="1BF31F74" w14:textId="77777777" w:rsidTr="007B1A67">
        <w:tc>
          <w:tcPr>
            <w:tcW w:w="2694" w:type="dxa"/>
          </w:tcPr>
          <w:p w14:paraId="1218D65A"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Направление</w:t>
            </w:r>
          </w:p>
        </w:tc>
        <w:tc>
          <w:tcPr>
            <w:tcW w:w="5245" w:type="dxa"/>
          </w:tcPr>
          <w:p w14:paraId="5DE406D2" w14:textId="77777777" w:rsidR="0047161A" w:rsidRPr="0047161A" w:rsidRDefault="0047161A" w:rsidP="007B1A67">
            <w:pPr>
              <w:spacing w:after="0" w:line="360" w:lineRule="auto"/>
              <w:contextualSpacing/>
              <w:jc w:val="center"/>
              <w:rPr>
                <w:rFonts w:ascii="Times New Roman" w:hAnsi="Times New Roman" w:cs="Times New Roman"/>
                <w:b/>
                <w:sz w:val="28"/>
                <w:szCs w:val="28"/>
              </w:rPr>
            </w:pPr>
            <w:r w:rsidRPr="0047161A">
              <w:rPr>
                <w:rFonts w:ascii="Times New Roman" w:hAnsi="Times New Roman" w:cs="Times New Roman"/>
                <w:b/>
                <w:sz w:val="28"/>
                <w:szCs w:val="28"/>
              </w:rPr>
              <w:t>Содержание работы</w:t>
            </w:r>
          </w:p>
        </w:tc>
        <w:tc>
          <w:tcPr>
            <w:tcW w:w="2516" w:type="dxa"/>
          </w:tcPr>
          <w:p w14:paraId="0FE6951C" w14:textId="77777777" w:rsidR="0047161A" w:rsidRPr="0047161A" w:rsidRDefault="0047161A" w:rsidP="007B1A67">
            <w:pPr>
              <w:spacing w:after="0" w:line="360" w:lineRule="auto"/>
              <w:contextualSpacing/>
              <w:jc w:val="center"/>
              <w:rPr>
                <w:rFonts w:ascii="Times New Roman" w:hAnsi="Times New Roman" w:cs="Times New Roman"/>
                <w:b/>
                <w:sz w:val="28"/>
                <w:szCs w:val="28"/>
              </w:rPr>
            </w:pPr>
            <w:r w:rsidRPr="0047161A">
              <w:rPr>
                <w:rFonts w:ascii="Times New Roman" w:hAnsi="Times New Roman" w:cs="Times New Roman"/>
                <w:b/>
                <w:sz w:val="28"/>
                <w:szCs w:val="28"/>
              </w:rPr>
              <w:t>Ответственный</w:t>
            </w:r>
          </w:p>
        </w:tc>
      </w:tr>
      <w:tr w:rsidR="0047161A" w:rsidRPr="00B85945" w14:paraId="031FFD70" w14:textId="77777777" w:rsidTr="007B1A67">
        <w:tc>
          <w:tcPr>
            <w:tcW w:w="2694" w:type="dxa"/>
          </w:tcPr>
          <w:p w14:paraId="590A552B"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Консультирование психолог</w:t>
            </w:r>
          </w:p>
        </w:tc>
        <w:tc>
          <w:tcPr>
            <w:tcW w:w="5245" w:type="dxa"/>
          </w:tcPr>
          <w:p w14:paraId="7C723D04"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2516" w:type="dxa"/>
          </w:tcPr>
          <w:p w14:paraId="459BBFF5"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 xml:space="preserve">Психолог </w:t>
            </w:r>
          </w:p>
        </w:tc>
      </w:tr>
      <w:tr w:rsidR="0047161A" w:rsidRPr="00B85945" w14:paraId="29915191" w14:textId="77777777" w:rsidTr="007B1A67">
        <w:tc>
          <w:tcPr>
            <w:tcW w:w="2694" w:type="dxa"/>
          </w:tcPr>
          <w:p w14:paraId="7D4A6695"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Семинары, тренинги, консилиумы, лектории</w:t>
            </w:r>
          </w:p>
          <w:p w14:paraId="2A4E6B7A" w14:textId="77777777" w:rsidR="0047161A" w:rsidRPr="0047161A" w:rsidRDefault="0047161A" w:rsidP="007B1A67">
            <w:pPr>
              <w:rPr>
                <w:rFonts w:ascii="Times New Roman" w:hAnsi="Times New Roman" w:cs="Times New Roman"/>
                <w:sz w:val="28"/>
                <w:szCs w:val="28"/>
              </w:rPr>
            </w:pPr>
          </w:p>
          <w:p w14:paraId="1D7DEFC7" w14:textId="77777777" w:rsidR="0047161A" w:rsidRPr="0047161A" w:rsidRDefault="0047161A" w:rsidP="007B1A67">
            <w:pPr>
              <w:rPr>
                <w:rFonts w:ascii="Times New Roman" w:hAnsi="Times New Roman" w:cs="Times New Roman"/>
                <w:sz w:val="28"/>
                <w:szCs w:val="28"/>
              </w:rPr>
            </w:pPr>
          </w:p>
          <w:p w14:paraId="03647193" w14:textId="77777777" w:rsidR="0047161A" w:rsidRPr="0047161A" w:rsidRDefault="0047161A" w:rsidP="007B1A67">
            <w:pPr>
              <w:rPr>
                <w:rFonts w:ascii="Times New Roman" w:hAnsi="Times New Roman" w:cs="Times New Roman"/>
                <w:sz w:val="28"/>
                <w:szCs w:val="28"/>
              </w:rPr>
            </w:pPr>
          </w:p>
          <w:p w14:paraId="3F65C46F" w14:textId="77777777" w:rsidR="0047161A" w:rsidRPr="0047161A" w:rsidRDefault="0047161A" w:rsidP="007B1A67">
            <w:pPr>
              <w:rPr>
                <w:rFonts w:ascii="Times New Roman" w:hAnsi="Times New Roman" w:cs="Times New Roman"/>
                <w:sz w:val="28"/>
                <w:szCs w:val="28"/>
              </w:rPr>
            </w:pPr>
          </w:p>
        </w:tc>
        <w:tc>
          <w:tcPr>
            <w:tcW w:w="5245" w:type="dxa"/>
          </w:tcPr>
          <w:p w14:paraId="3E2D9A5C"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lastRenderedPageBreak/>
              <w:t xml:space="preserve">Обучающие тренинги и семинары с педагогами по взаимодействию с детьми с ОВЗ, участие в педсоветах, консилиумах по вопросам обучения и </w:t>
            </w:r>
            <w:r w:rsidRPr="0047161A">
              <w:rPr>
                <w:rFonts w:ascii="Times New Roman" w:hAnsi="Times New Roman" w:cs="Times New Roman"/>
                <w:sz w:val="28"/>
                <w:szCs w:val="28"/>
              </w:rPr>
              <w:lastRenderedPageBreak/>
              <w:t xml:space="preserve">воспитания, лектории по образовательному подходу к ребенку с ОВЗ, </w:t>
            </w:r>
          </w:p>
          <w:p w14:paraId="7687928F"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обучение приёмам и методам коррекционной и диагностической работы</w:t>
            </w:r>
          </w:p>
        </w:tc>
        <w:tc>
          <w:tcPr>
            <w:tcW w:w="2516" w:type="dxa"/>
          </w:tcPr>
          <w:p w14:paraId="4A0E81AB"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lastRenderedPageBreak/>
              <w:t>Курсы повышения квалификации, психолог</w:t>
            </w:r>
          </w:p>
        </w:tc>
      </w:tr>
    </w:tbl>
    <w:p w14:paraId="46F2F65A" w14:textId="77777777" w:rsidR="0047161A" w:rsidRPr="00B85945" w:rsidRDefault="0047161A" w:rsidP="0047161A">
      <w:pPr>
        <w:spacing w:after="0" w:line="360" w:lineRule="auto"/>
        <w:ind w:firstLine="709"/>
        <w:contextualSpacing/>
        <w:jc w:val="both"/>
        <w:rPr>
          <w:rFonts w:ascii="Times New Roman" w:hAnsi="Times New Roman" w:cs="Times New Roman"/>
        </w:rPr>
      </w:pPr>
    </w:p>
    <w:p w14:paraId="71E1A9E4" w14:textId="77777777" w:rsidR="0047161A" w:rsidRPr="006B7DF0" w:rsidRDefault="0047161A" w:rsidP="00FC6B4D">
      <w:pPr>
        <w:spacing w:after="0" w:line="360" w:lineRule="auto"/>
        <w:ind w:firstLine="709"/>
        <w:contextualSpacing/>
        <w:jc w:val="center"/>
        <w:rPr>
          <w:rFonts w:ascii="Times New Roman" w:hAnsi="Times New Roman" w:cs="Times New Roman"/>
          <w:b/>
          <w:sz w:val="28"/>
          <w:szCs w:val="28"/>
        </w:rPr>
      </w:pPr>
      <w:r w:rsidRPr="00D061C2">
        <w:rPr>
          <w:rFonts w:ascii="Times New Roman" w:hAnsi="Times New Roman" w:cs="Times New Roman"/>
          <w:b/>
          <w:sz w:val="28"/>
          <w:szCs w:val="28"/>
        </w:rPr>
        <w:t>Программа повышения психолого- педагогической компетентности родителей</w:t>
      </w:r>
      <w:r w:rsidRPr="00D061C2">
        <w:rPr>
          <w:rFonts w:ascii="Times New Roman" w:hAnsi="Times New Roman" w:cs="Times New Roman"/>
          <w:sz w:val="28"/>
          <w:szCs w:val="28"/>
        </w:rPr>
        <w:t xml:space="preserve"> </w:t>
      </w:r>
      <w:r w:rsidRPr="006B7DF0">
        <w:rPr>
          <w:rFonts w:ascii="Times New Roman" w:hAnsi="Times New Roman" w:cs="Times New Roman"/>
          <w:b/>
          <w:sz w:val="28"/>
          <w:szCs w:val="28"/>
        </w:rPr>
        <w:t>в МБОУ СОШ п. Де-Кастри</w:t>
      </w:r>
    </w:p>
    <w:p w14:paraId="793F8FCD"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D061C2">
        <w:rPr>
          <w:rFonts w:ascii="Times New Roman" w:hAnsi="Times New Roman" w:cs="Times New Roman"/>
          <w:sz w:val="28"/>
          <w:szCs w:val="28"/>
        </w:rPr>
        <w:t>Цель: повышение компетентности родителей в вопросах воспитания и обучения детей с ЗПР.</w:t>
      </w:r>
    </w:p>
    <w:p w14:paraId="167CB4F8" w14:textId="77777777" w:rsidR="0047161A" w:rsidRDefault="0047161A" w:rsidP="0047161A">
      <w:pPr>
        <w:spacing w:after="0" w:line="360" w:lineRule="auto"/>
        <w:ind w:firstLine="709"/>
        <w:contextualSpacing/>
        <w:jc w:val="both"/>
        <w:rPr>
          <w:rFonts w:ascii="Times New Roman" w:hAnsi="Times New Roman" w:cs="Times New Roman"/>
          <w:sz w:val="28"/>
          <w:szCs w:val="28"/>
        </w:rPr>
      </w:pPr>
    </w:p>
    <w:tbl>
      <w:tblPr>
        <w:tblStyle w:val="aff7"/>
        <w:tblW w:w="0" w:type="auto"/>
        <w:tblInd w:w="-601" w:type="dxa"/>
        <w:tblLook w:val="04A0" w:firstRow="1" w:lastRow="0" w:firstColumn="1" w:lastColumn="0" w:noHBand="0" w:noVBand="1"/>
      </w:tblPr>
      <w:tblGrid>
        <w:gridCol w:w="2541"/>
        <w:gridCol w:w="5011"/>
        <w:gridCol w:w="2621"/>
      </w:tblGrid>
      <w:tr w:rsidR="0047161A" w14:paraId="6283B3E4" w14:textId="77777777" w:rsidTr="007B1A67">
        <w:tc>
          <w:tcPr>
            <w:tcW w:w="2552" w:type="dxa"/>
          </w:tcPr>
          <w:p w14:paraId="49374D8F"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Направление</w:t>
            </w:r>
          </w:p>
        </w:tc>
        <w:tc>
          <w:tcPr>
            <w:tcW w:w="5245" w:type="dxa"/>
          </w:tcPr>
          <w:p w14:paraId="69A73B04"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Содержание работы</w:t>
            </w:r>
          </w:p>
        </w:tc>
        <w:tc>
          <w:tcPr>
            <w:tcW w:w="2658" w:type="dxa"/>
          </w:tcPr>
          <w:p w14:paraId="4F900103"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Ответственный</w:t>
            </w:r>
          </w:p>
        </w:tc>
      </w:tr>
      <w:tr w:rsidR="0047161A" w14:paraId="297CA4AE" w14:textId="77777777" w:rsidTr="007B1A67">
        <w:tc>
          <w:tcPr>
            <w:tcW w:w="2552" w:type="dxa"/>
          </w:tcPr>
          <w:p w14:paraId="71992FEE"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Консультирование</w:t>
            </w:r>
          </w:p>
          <w:p w14:paraId="1CD0B234" w14:textId="77777777" w:rsidR="0047161A" w:rsidRPr="0047161A" w:rsidRDefault="0047161A" w:rsidP="007B1A67">
            <w:pPr>
              <w:spacing w:after="0" w:line="360" w:lineRule="auto"/>
              <w:contextualSpacing/>
              <w:jc w:val="both"/>
              <w:rPr>
                <w:rFonts w:ascii="Times New Roman" w:hAnsi="Times New Roman" w:cs="Times New Roman"/>
                <w:sz w:val="28"/>
                <w:szCs w:val="28"/>
              </w:rPr>
            </w:pPr>
          </w:p>
        </w:tc>
        <w:tc>
          <w:tcPr>
            <w:tcW w:w="5245" w:type="dxa"/>
          </w:tcPr>
          <w:p w14:paraId="0D51285F"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658" w:type="dxa"/>
          </w:tcPr>
          <w:p w14:paraId="7D866FD1"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Психолог, социальный педагог, врач</w:t>
            </w:r>
          </w:p>
        </w:tc>
      </w:tr>
      <w:tr w:rsidR="0047161A" w14:paraId="4DAEA9A1" w14:textId="77777777" w:rsidTr="007B1A67">
        <w:tc>
          <w:tcPr>
            <w:tcW w:w="2552" w:type="dxa"/>
          </w:tcPr>
          <w:p w14:paraId="2DC67583"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Психолого-педагогический лекторий</w:t>
            </w:r>
          </w:p>
        </w:tc>
        <w:tc>
          <w:tcPr>
            <w:tcW w:w="5245" w:type="dxa"/>
          </w:tcPr>
          <w:p w14:paraId="3196F550"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658" w:type="dxa"/>
          </w:tcPr>
          <w:p w14:paraId="074DC5EC"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Психолог, педагог, врач</w:t>
            </w:r>
          </w:p>
        </w:tc>
      </w:tr>
      <w:tr w:rsidR="0047161A" w14:paraId="511DC063" w14:textId="77777777" w:rsidTr="007B1A67">
        <w:tc>
          <w:tcPr>
            <w:tcW w:w="2552" w:type="dxa"/>
          </w:tcPr>
          <w:p w14:paraId="40AE567C"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 xml:space="preserve">Анкетирование </w:t>
            </w:r>
          </w:p>
        </w:tc>
        <w:tc>
          <w:tcPr>
            <w:tcW w:w="5245" w:type="dxa"/>
          </w:tcPr>
          <w:p w14:paraId="7B38BA72"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Опрос родителей по вопросам обучения и воспитания</w:t>
            </w:r>
          </w:p>
        </w:tc>
        <w:tc>
          <w:tcPr>
            <w:tcW w:w="2658" w:type="dxa"/>
          </w:tcPr>
          <w:p w14:paraId="4A559ABA"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администрация, психолог</w:t>
            </w:r>
          </w:p>
        </w:tc>
      </w:tr>
    </w:tbl>
    <w:p w14:paraId="7D6A889A" w14:textId="77777777" w:rsidR="00FC6B4D" w:rsidRDefault="00FC6B4D" w:rsidP="0047161A">
      <w:pPr>
        <w:spacing w:after="0" w:line="360" w:lineRule="auto"/>
        <w:ind w:firstLine="1"/>
        <w:contextualSpacing/>
        <w:jc w:val="both"/>
        <w:rPr>
          <w:rFonts w:ascii="Times New Roman" w:hAnsi="Times New Roman" w:cs="Times New Roman"/>
          <w:b/>
          <w:sz w:val="28"/>
          <w:szCs w:val="28"/>
        </w:rPr>
      </w:pPr>
    </w:p>
    <w:p w14:paraId="7B0778B3" w14:textId="77777777" w:rsidR="0047161A" w:rsidRDefault="0047161A" w:rsidP="00FC6B4D">
      <w:pPr>
        <w:spacing w:after="0" w:line="360" w:lineRule="auto"/>
        <w:ind w:firstLine="1"/>
        <w:contextualSpacing/>
        <w:jc w:val="center"/>
        <w:rPr>
          <w:rFonts w:ascii="Times New Roman" w:hAnsi="Times New Roman" w:cs="Times New Roman"/>
          <w:sz w:val="28"/>
          <w:szCs w:val="28"/>
        </w:rPr>
      </w:pPr>
      <w:r w:rsidRPr="00D061C2">
        <w:rPr>
          <w:rFonts w:ascii="Times New Roman" w:hAnsi="Times New Roman" w:cs="Times New Roman"/>
          <w:b/>
          <w:sz w:val="28"/>
          <w:szCs w:val="28"/>
        </w:rPr>
        <w:lastRenderedPageBreak/>
        <w:t>Этапы создания и реализации Программы коррекционной работы</w:t>
      </w:r>
    </w:p>
    <w:p w14:paraId="68AE5580"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D061C2">
        <w:rPr>
          <w:rFonts w:ascii="Times New Roman" w:hAnsi="Times New Roman" w:cs="Times New Roman"/>
          <w:sz w:val="28"/>
          <w:szCs w:val="28"/>
        </w:rPr>
        <w:t xml:space="preserve">Реализация программы осуществляется в четыре этапа: концептуальный, проектный, технологический, заключительный. </w:t>
      </w:r>
    </w:p>
    <w:p w14:paraId="0312EDB0"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D061C2">
        <w:rPr>
          <w:rFonts w:ascii="Times New Roman" w:hAnsi="Times New Roman" w:cs="Times New Roman"/>
          <w:sz w:val="28"/>
          <w:szCs w:val="28"/>
        </w:rPr>
        <w:t xml:space="preserve">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психологи, медицинские работники, социальный педагог). Коллективный субъект осваивает позиции теоретика, методолога и обсуждает основания проектирования Программы коррекционной работы. </w:t>
      </w:r>
    </w:p>
    <w:p w14:paraId="083538C8"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D061C2">
        <w:rPr>
          <w:rFonts w:ascii="Times New Roman" w:hAnsi="Times New Roman" w:cs="Times New Roman"/>
          <w:sz w:val="28"/>
          <w:szCs w:val="28"/>
        </w:rPr>
        <w:t xml:space="preserve">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 </w:t>
      </w:r>
    </w:p>
    <w:p w14:paraId="7CCFFAD7"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D061C2">
        <w:rPr>
          <w:rFonts w:ascii="Times New Roman" w:hAnsi="Times New Roman" w:cs="Times New Roman"/>
          <w:sz w:val="28"/>
          <w:szCs w:val="28"/>
        </w:rPr>
        <w:t>Требования к специалистам, реализующим программу</w:t>
      </w:r>
      <w:r>
        <w:rPr>
          <w:rFonts w:ascii="Times New Roman" w:hAnsi="Times New Roman" w:cs="Times New Roman"/>
          <w:sz w:val="28"/>
          <w:szCs w:val="28"/>
        </w:rPr>
        <w:t>.</w:t>
      </w:r>
    </w:p>
    <w:p w14:paraId="51D7050D" w14:textId="77777777" w:rsidR="0047161A" w:rsidRPr="00D061C2" w:rsidRDefault="0047161A" w:rsidP="0047161A">
      <w:pPr>
        <w:spacing w:after="0" w:line="360" w:lineRule="auto"/>
        <w:ind w:firstLine="708"/>
        <w:contextualSpacing/>
        <w:jc w:val="both"/>
        <w:rPr>
          <w:rFonts w:ascii="Times New Roman" w:hAnsi="Times New Roman" w:cs="Times New Roman"/>
          <w:sz w:val="28"/>
          <w:szCs w:val="28"/>
        </w:rPr>
      </w:pPr>
      <w:r w:rsidRPr="00D061C2">
        <w:rPr>
          <w:rFonts w:ascii="Times New Roman" w:hAnsi="Times New Roman" w:cs="Times New Roman"/>
          <w:sz w:val="28"/>
          <w:szCs w:val="28"/>
        </w:rPr>
        <w:t xml:space="preserve"> Основной ресурс для реализации программы – человеческий (наличие специалистов, готовых работать с ребенком, испытывающим трудности в обучении). </w:t>
      </w:r>
      <w:r>
        <w:rPr>
          <w:rFonts w:ascii="Times New Roman" w:hAnsi="Times New Roman" w:cs="Times New Roman"/>
          <w:sz w:val="28"/>
          <w:szCs w:val="28"/>
        </w:rPr>
        <w:t>Субъекты, осуществляющие сопро</w:t>
      </w:r>
      <w:r w:rsidRPr="00D061C2">
        <w:rPr>
          <w:rFonts w:ascii="Times New Roman" w:hAnsi="Times New Roman" w:cs="Times New Roman"/>
          <w:sz w:val="28"/>
          <w:szCs w:val="28"/>
        </w:rPr>
        <w:t>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14:paraId="40E9B77D" w14:textId="77777777" w:rsidR="00FC6B4D" w:rsidRDefault="00FC6B4D" w:rsidP="00C9456B">
      <w:pPr>
        <w:spacing w:after="0" w:line="360" w:lineRule="auto"/>
        <w:contextualSpacing/>
        <w:jc w:val="both"/>
        <w:rPr>
          <w:rFonts w:ascii="Times New Roman" w:hAnsi="Times New Roman" w:cs="Times New Roman"/>
          <w:b/>
          <w:sz w:val="28"/>
          <w:szCs w:val="28"/>
        </w:rPr>
      </w:pPr>
    </w:p>
    <w:p w14:paraId="6131023C" w14:textId="77777777" w:rsidR="0047161A" w:rsidRDefault="0047161A" w:rsidP="00C9456B">
      <w:pPr>
        <w:spacing w:after="0" w:line="360" w:lineRule="auto"/>
        <w:contextualSpacing/>
        <w:jc w:val="both"/>
        <w:rPr>
          <w:rFonts w:ascii="Times New Roman" w:hAnsi="Times New Roman" w:cs="Times New Roman"/>
          <w:b/>
          <w:sz w:val="28"/>
          <w:szCs w:val="28"/>
        </w:rPr>
      </w:pPr>
      <w:r w:rsidRPr="00644059">
        <w:rPr>
          <w:rFonts w:ascii="Times New Roman" w:hAnsi="Times New Roman" w:cs="Times New Roman"/>
          <w:b/>
          <w:sz w:val="28"/>
          <w:szCs w:val="28"/>
        </w:rPr>
        <w:t>Направления и задачи коррекционной работы</w:t>
      </w:r>
      <w:r>
        <w:rPr>
          <w:rFonts w:ascii="Times New Roman" w:hAnsi="Times New Roman" w:cs="Times New Roman"/>
          <w:b/>
          <w:sz w:val="28"/>
          <w:szCs w:val="28"/>
        </w:rPr>
        <w:t xml:space="preserve"> </w:t>
      </w:r>
      <w:r w:rsidRPr="006B7DF0">
        <w:rPr>
          <w:rFonts w:ascii="Times New Roman" w:hAnsi="Times New Roman" w:cs="Times New Roman"/>
          <w:b/>
          <w:sz w:val="28"/>
          <w:szCs w:val="28"/>
        </w:rPr>
        <w:t>в МБОУ СОШ п. Де-Кастри</w:t>
      </w:r>
    </w:p>
    <w:tbl>
      <w:tblPr>
        <w:tblStyle w:val="aff7"/>
        <w:tblW w:w="0" w:type="auto"/>
        <w:tblInd w:w="-885" w:type="dxa"/>
        <w:tblLook w:val="04A0" w:firstRow="1" w:lastRow="0" w:firstColumn="1" w:lastColumn="0" w:noHBand="0" w:noVBand="1"/>
      </w:tblPr>
      <w:tblGrid>
        <w:gridCol w:w="2276"/>
        <w:gridCol w:w="2806"/>
        <w:gridCol w:w="2649"/>
        <w:gridCol w:w="2726"/>
      </w:tblGrid>
      <w:tr w:rsidR="0047161A" w14:paraId="488420C0" w14:textId="77777777" w:rsidTr="007B1A67">
        <w:tc>
          <w:tcPr>
            <w:tcW w:w="2127" w:type="dxa"/>
          </w:tcPr>
          <w:p w14:paraId="302FB11B" w14:textId="77777777" w:rsidR="0047161A" w:rsidRPr="0047161A" w:rsidRDefault="0047161A" w:rsidP="007B1A67">
            <w:pPr>
              <w:spacing w:after="0" w:line="360" w:lineRule="auto"/>
              <w:contextualSpacing/>
              <w:jc w:val="both"/>
              <w:rPr>
                <w:rFonts w:ascii="Times New Roman" w:hAnsi="Times New Roman" w:cs="Times New Roman"/>
                <w:b/>
                <w:sz w:val="28"/>
                <w:szCs w:val="28"/>
              </w:rPr>
            </w:pPr>
            <w:r w:rsidRPr="0047161A">
              <w:rPr>
                <w:rFonts w:ascii="Times New Roman" w:hAnsi="Times New Roman" w:cs="Times New Roman"/>
                <w:b/>
                <w:sz w:val="28"/>
                <w:szCs w:val="28"/>
              </w:rPr>
              <w:t xml:space="preserve">Направления </w:t>
            </w:r>
          </w:p>
        </w:tc>
        <w:tc>
          <w:tcPr>
            <w:tcW w:w="3119" w:type="dxa"/>
          </w:tcPr>
          <w:p w14:paraId="30AA3592"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t xml:space="preserve">Задачи </w:t>
            </w:r>
            <w:r w:rsidRPr="0047161A">
              <w:rPr>
                <w:rFonts w:ascii="Times New Roman" w:hAnsi="Times New Roman" w:cs="Times New Roman"/>
                <w:b/>
                <w:sz w:val="28"/>
                <w:szCs w:val="28"/>
              </w:rPr>
              <w:lastRenderedPageBreak/>
              <w:t>исследовательской работы</w:t>
            </w:r>
          </w:p>
        </w:tc>
        <w:tc>
          <w:tcPr>
            <w:tcW w:w="3029" w:type="dxa"/>
          </w:tcPr>
          <w:p w14:paraId="0CD5F6F0"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lastRenderedPageBreak/>
              <w:t xml:space="preserve">Содержание и </w:t>
            </w:r>
            <w:r w:rsidRPr="0047161A">
              <w:rPr>
                <w:rFonts w:ascii="Times New Roman" w:hAnsi="Times New Roman" w:cs="Times New Roman"/>
                <w:b/>
                <w:sz w:val="28"/>
                <w:szCs w:val="28"/>
              </w:rPr>
              <w:lastRenderedPageBreak/>
              <w:t>формы работы</w:t>
            </w:r>
          </w:p>
        </w:tc>
        <w:tc>
          <w:tcPr>
            <w:tcW w:w="2464" w:type="dxa"/>
          </w:tcPr>
          <w:p w14:paraId="076F00F3" w14:textId="77777777" w:rsidR="0047161A" w:rsidRPr="0047161A" w:rsidRDefault="0047161A" w:rsidP="007B1A67">
            <w:pPr>
              <w:jc w:val="center"/>
              <w:rPr>
                <w:rFonts w:ascii="Times New Roman" w:hAnsi="Times New Roman" w:cs="Times New Roman"/>
                <w:b/>
                <w:sz w:val="28"/>
                <w:szCs w:val="28"/>
              </w:rPr>
            </w:pPr>
            <w:r w:rsidRPr="0047161A">
              <w:rPr>
                <w:rFonts w:ascii="Times New Roman" w:hAnsi="Times New Roman" w:cs="Times New Roman"/>
                <w:b/>
                <w:sz w:val="28"/>
                <w:szCs w:val="28"/>
              </w:rPr>
              <w:lastRenderedPageBreak/>
              <w:t xml:space="preserve">Ожидаемые </w:t>
            </w:r>
            <w:r w:rsidRPr="0047161A">
              <w:rPr>
                <w:rFonts w:ascii="Times New Roman" w:hAnsi="Times New Roman" w:cs="Times New Roman"/>
                <w:b/>
                <w:sz w:val="28"/>
                <w:szCs w:val="28"/>
              </w:rPr>
              <w:lastRenderedPageBreak/>
              <w:t>результаты</w:t>
            </w:r>
          </w:p>
        </w:tc>
      </w:tr>
      <w:tr w:rsidR="0047161A" w14:paraId="18DC3E92" w14:textId="77777777" w:rsidTr="007B1A67">
        <w:tc>
          <w:tcPr>
            <w:tcW w:w="2127" w:type="dxa"/>
          </w:tcPr>
          <w:p w14:paraId="0FE9419E"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lastRenderedPageBreak/>
              <w:t xml:space="preserve">Диагностическое </w:t>
            </w:r>
          </w:p>
        </w:tc>
        <w:tc>
          <w:tcPr>
            <w:tcW w:w="3119" w:type="dxa"/>
          </w:tcPr>
          <w:p w14:paraId="0286F20A" w14:textId="77777777" w:rsidR="0047161A" w:rsidRPr="0047161A" w:rsidRDefault="0047161A" w:rsidP="007B1A67">
            <w:pPr>
              <w:rPr>
                <w:rFonts w:ascii="Times New Roman" w:hAnsi="Times New Roman" w:cs="Times New Roman"/>
                <w:sz w:val="28"/>
                <w:szCs w:val="28"/>
              </w:rPr>
            </w:pPr>
            <w:r w:rsidRPr="0047161A">
              <w:rPr>
                <w:rFonts w:ascii="Times New Roman" w:hAnsi="Times New Roman" w:cs="Times New Roman"/>
                <w:sz w:val="28"/>
                <w:szCs w:val="28"/>
              </w:rPr>
              <w:t>Повышение компетентности педагогов; диагностика школьных трудностей обучающихся; дифференциация детей по уровню и типу их психического развития</w:t>
            </w:r>
          </w:p>
          <w:p w14:paraId="0E00207C" w14:textId="77777777" w:rsidR="0047161A" w:rsidRPr="0047161A" w:rsidRDefault="0047161A" w:rsidP="007B1A67">
            <w:pPr>
              <w:spacing w:after="0" w:line="360" w:lineRule="auto"/>
              <w:contextualSpacing/>
              <w:jc w:val="both"/>
              <w:rPr>
                <w:rFonts w:ascii="Times New Roman" w:hAnsi="Times New Roman" w:cs="Times New Roman"/>
                <w:sz w:val="28"/>
                <w:szCs w:val="28"/>
              </w:rPr>
            </w:pPr>
          </w:p>
        </w:tc>
        <w:tc>
          <w:tcPr>
            <w:tcW w:w="3029" w:type="dxa"/>
          </w:tcPr>
          <w:p w14:paraId="35EAE707"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Реализация спецкурса для педагогов; изучение индивидуальных карт медико-психолого-педагогической диагностики; анкетирование, беседа, тестирование, наблюдение</w:t>
            </w:r>
          </w:p>
        </w:tc>
        <w:tc>
          <w:tcPr>
            <w:tcW w:w="2464" w:type="dxa"/>
          </w:tcPr>
          <w:p w14:paraId="0FADC7F2"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Характеристика образовательной ситуации в школе; диагностические портреты детей (карты медико-психолого-педагогической диагностики, диагностические карты школьных трудностей); характеристика ифференцированных групп учащихся</w:t>
            </w:r>
          </w:p>
        </w:tc>
      </w:tr>
      <w:tr w:rsidR="0047161A" w:rsidRPr="00E97D30" w14:paraId="39A2673A" w14:textId="77777777" w:rsidTr="007B1A67">
        <w:tc>
          <w:tcPr>
            <w:tcW w:w="2127" w:type="dxa"/>
          </w:tcPr>
          <w:p w14:paraId="54592E98"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Проектное</w:t>
            </w:r>
          </w:p>
        </w:tc>
        <w:tc>
          <w:tcPr>
            <w:tcW w:w="3119" w:type="dxa"/>
          </w:tcPr>
          <w:p w14:paraId="7C5D68F6"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Проектирование образовательных маршрутов на основе данных диагностического исследования</w:t>
            </w:r>
          </w:p>
        </w:tc>
        <w:tc>
          <w:tcPr>
            <w:tcW w:w="3029" w:type="dxa"/>
          </w:tcPr>
          <w:p w14:paraId="2690AD37"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2464" w:type="dxa"/>
          </w:tcPr>
          <w:p w14:paraId="1751D699"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Индивидуальные карты медико-психолого-педагогического сопровождения ребенка с ОВЗ</w:t>
            </w:r>
          </w:p>
        </w:tc>
      </w:tr>
      <w:tr w:rsidR="0047161A" w:rsidRPr="00E97D30" w14:paraId="353976B2" w14:textId="77777777" w:rsidTr="007B1A67">
        <w:tc>
          <w:tcPr>
            <w:tcW w:w="2127" w:type="dxa"/>
          </w:tcPr>
          <w:p w14:paraId="265EE607"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Аналитическое</w:t>
            </w:r>
          </w:p>
        </w:tc>
        <w:tc>
          <w:tcPr>
            <w:tcW w:w="3119" w:type="dxa"/>
          </w:tcPr>
          <w:p w14:paraId="21AB58BC"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 xml:space="preserve">Обсуждение возможных вариантов решения проблемы; построение </w:t>
            </w:r>
            <w:r w:rsidRPr="0047161A">
              <w:rPr>
                <w:rFonts w:ascii="Times New Roman" w:hAnsi="Times New Roman" w:cs="Times New Roman"/>
                <w:sz w:val="28"/>
                <w:szCs w:val="28"/>
              </w:rPr>
              <w:lastRenderedPageBreak/>
              <w:t>прогнозов эффективности  программ коррекционной работы</w:t>
            </w:r>
          </w:p>
        </w:tc>
        <w:tc>
          <w:tcPr>
            <w:tcW w:w="3029" w:type="dxa"/>
          </w:tcPr>
          <w:p w14:paraId="4577F4FF"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lastRenderedPageBreak/>
              <w:t xml:space="preserve">Малый педсовет </w:t>
            </w:r>
          </w:p>
        </w:tc>
        <w:tc>
          <w:tcPr>
            <w:tcW w:w="2464" w:type="dxa"/>
          </w:tcPr>
          <w:p w14:paraId="25FEA62B" w14:textId="77777777" w:rsidR="0047161A" w:rsidRPr="0047161A" w:rsidRDefault="0047161A" w:rsidP="007B1A67">
            <w:pPr>
              <w:spacing w:after="0" w:line="360" w:lineRule="auto"/>
              <w:contextualSpacing/>
              <w:jc w:val="both"/>
              <w:rPr>
                <w:rFonts w:ascii="Times New Roman" w:hAnsi="Times New Roman" w:cs="Times New Roman"/>
                <w:sz w:val="28"/>
                <w:szCs w:val="28"/>
              </w:rPr>
            </w:pPr>
            <w:r w:rsidRPr="0047161A">
              <w:rPr>
                <w:rFonts w:ascii="Times New Roman" w:hAnsi="Times New Roman" w:cs="Times New Roman"/>
                <w:sz w:val="28"/>
                <w:szCs w:val="28"/>
              </w:rPr>
              <w:t>Коррекция АООП</w:t>
            </w:r>
          </w:p>
        </w:tc>
      </w:tr>
    </w:tbl>
    <w:p w14:paraId="788B518B" w14:textId="77777777" w:rsidR="00FC6B4D" w:rsidRDefault="00FC6B4D" w:rsidP="0047161A">
      <w:pPr>
        <w:spacing w:after="0" w:line="360" w:lineRule="auto"/>
        <w:ind w:firstLine="708"/>
        <w:contextualSpacing/>
        <w:jc w:val="both"/>
        <w:rPr>
          <w:rFonts w:ascii="Times New Roman" w:hAnsi="Times New Roman" w:cs="Times New Roman"/>
          <w:sz w:val="28"/>
          <w:szCs w:val="28"/>
        </w:rPr>
      </w:pPr>
    </w:p>
    <w:p w14:paraId="13C43B42"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определяется содержание деятельности учителей, родителей, психолога, медицинских работников. </w:t>
      </w:r>
    </w:p>
    <w:p w14:paraId="6A220CE5" w14:textId="77777777" w:rsidR="0047161A" w:rsidRDefault="0047161A" w:rsidP="0047161A">
      <w:pPr>
        <w:spacing w:after="0" w:line="360" w:lineRule="auto"/>
        <w:ind w:firstLine="708"/>
        <w:contextualSpacing/>
        <w:jc w:val="both"/>
        <w:rPr>
          <w:rFonts w:ascii="Times New Roman" w:hAnsi="Times New Roman" w:cs="Times New Roman"/>
          <w:sz w:val="28"/>
          <w:szCs w:val="28"/>
        </w:rPr>
      </w:pPr>
      <w:r w:rsidRPr="00E97D30">
        <w:rPr>
          <w:rFonts w:ascii="Times New Roman" w:hAnsi="Times New Roman" w:cs="Times New Roman"/>
          <w:sz w:val="28"/>
          <w:szCs w:val="28"/>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14:paraId="375596B1" w14:textId="77777777" w:rsidR="0047161A" w:rsidRPr="00E97D30" w:rsidRDefault="0047161A" w:rsidP="0047161A">
      <w:pPr>
        <w:spacing w:after="0" w:line="360" w:lineRule="auto"/>
        <w:ind w:firstLine="708"/>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Результатом коррекционной работы является достижение ребенком с ЗПР планируемых результатов освоения ООП.</w:t>
      </w:r>
    </w:p>
    <w:p w14:paraId="6982D48C" w14:textId="77777777" w:rsidR="0047161A" w:rsidRPr="00E97D30" w:rsidRDefault="0047161A" w:rsidP="0047161A">
      <w:pPr>
        <w:spacing w:after="0" w:line="360" w:lineRule="auto"/>
        <w:ind w:firstLine="709"/>
        <w:contextualSpacing/>
        <w:jc w:val="both"/>
        <w:rPr>
          <w:rFonts w:ascii="Times New Roman" w:hAnsi="Times New Roman" w:cs="Times New Roman"/>
          <w:b/>
          <w:sz w:val="28"/>
          <w:szCs w:val="28"/>
        </w:rPr>
      </w:pPr>
      <w:r w:rsidRPr="00E97D30">
        <w:rPr>
          <w:rFonts w:ascii="Times New Roman" w:hAnsi="Times New Roman" w:cs="Times New Roman"/>
          <w:b/>
          <w:sz w:val="28"/>
          <w:szCs w:val="28"/>
        </w:rPr>
        <w:t xml:space="preserve">Условия реализации программы коррекционной работы </w:t>
      </w:r>
    </w:p>
    <w:p w14:paraId="5B20ED4D"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Психолого-педагогическое обеспечение: </w:t>
      </w:r>
    </w:p>
    <w:p w14:paraId="193C9923" w14:textId="77777777" w:rsidR="0047161A" w:rsidRDefault="0047161A" w:rsidP="0047161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97D30">
        <w:rPr>
          <w:rFonts w:ascii="Times New Roman" w:hAnsi="Times New Roman" w:cs="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w:t>
      </w:r>
      <w:r>
        <w:rPr>
          <w:rFonts w:ascii="Times New Roman" w:hAnsi="Times New Roman" w:cs="Times New Roman"/>
          <w:sz w:val="28"/>
          <w:szCs w:val="28"/>
        </w:rPr>
        <w:t>дико-педагогической комиссии. В МБОУ</w:t>
      </w:r>
      <w:r w:rsidRPr="00E97D30">
        <w:rPr>
          <w:rFonts w:ascii="Times New Roman" w:hAnsi="Times New Roman" w:cs="Times New Roman"/>
          <w:sz w:val="28"/>
          <w:szCs w:val="28"/>
        </w:rPr>
        <w:t xml:space="preserve"> СОШ</w:t>
      </w:r>
      <w:r>
        <w:rPr>
          <w:rFonts w:ascii="Times New Roman" w:hAnsi="Times New Roman" w:cs="Times New Roman"/>
          <w:sz w:val="28"/>
          <w:szCs w:val="28"/>
        </w:rPr>
        <w:t xml:space="preserve"> п. Де-Кастри </w:t>
      </w:r>
      <w:r w:rsidRPr="00E97D30">
        <w:rPr>
          <w:rFonts w:ascii="Times New Roman" w:hAnsi="Times New Roman" w:cs="Times New Roman"/>
          <w:sz w:val="28"/>
          <w:szCs w:val="28"/>
        </w:rPr>
        <w:t xml:space="preserve"> возможны следующие формы получения образования по общеобразовательной программе обучающимися с ОВЗ:</w:t>
      </w:r>
    </w:p>
    <w:p w14:paraId="44CB9859"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 индивидуальное обучение на дому (по медицинским показаниям)</w:t>
      </w:r>
    </w:p>
    <w:p w14:paraId="51A076DB"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 дистанционное обучение</w:t>
      </w:r>
    </w:p>
    <w:p w14:paraId="13FC9850"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 индивидуальные образовательные маршруты </w:t>
      </w:r>
    </w:p>
    <w:p w14:paraId="5C6BE5FD"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D30">
        <w:rPr>
          <w:rFonts w:ascii="Times New Roman" w:hAnsi="Times New Roman" w:cs="Times New Roman"/>
          <w:sz w:val="28"/>
          <w:szCs w:val="28"/>
        </w:rPr>
        <w:t xml:space="preserve">семейное обучение </w:t>
      </w:r>
    </w:p>
    <w:p w14:paraId="32630C34" w14:textId="77777777" w:rsidR="0047161A" w:rsidRDefault="0047161A" w:rsidP="0047161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экстернат </w:t>
      </w:r>
    </w:p>
    <w:p w14:paraId="1CD7F2F2" w14:textId="77777777" w:rsidR="0047161A" w:rsidRDefault="0047161A" w:rsidP="0047161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E97D30">
        <w:rPr>
          <w:rFonts w:ascii="Times New Roman" w:hAnsi="Times New Roman" w:cs="Times New Roman"/>
          <w:sz w:val="28"/>
          <w:szCs w:val="28"/>
        </w:rPr>
        <w:t xml:space="preserve"> обеспечение психолого-педагогических условий </w:t>
      </w:r>
    </w:p>
    <w:p w14:paraId="238FEF67"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lastRenderedPageBreak/>
        <w:t xml:space="preserve">- индивидуальное расписание занятий </w:t>
      </w:r>
    </w:p>
    <w:p w14:paraId="63E012D0"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консультации психолога для учащихся и родителей </w:t>
      </w:r>
    </w:p>
    <w:p w14:paraId="263EB1F2"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песочная терапия</w:t>
      </w:r>
    </w:p>
    <w:p w14:paraId="4E3D5878"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 возможность комбинированного расписания (часть уроков – с классом, часть – индивидуально)</w:t>
      </w:r>
    </w:p>
    <w:p w14:paraId="2277DF58" w14:textId="77777777" w:rsidR="0047161A"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 сочетание разных форм получения образования в индивидуальном учебном плане </w:t>
      </w:r>
    </w:p>
    <w:p w14:paraId="6BBFEE16" w14:textId="77777777" w:rsidR="0047161A" w:rsidRDefault="0047161A" w:rsidP="0047161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E97D30">
        <w:rPr>
          <w:rFonts w:ascii="Times New Roman" w:hAnsi="Times New Roman" w:cs="Times New Roman"/>
          <w:sz w:val="28"/>
          <w:szCs w:val="28"/>
        </w:rPr>
        <w:t xml:space="preserve"> обеспечение здоровье сберегающих условий </w:t>
      </w:r>
    </w:p>
    <w:p w14:paraId="3D1DA7E5" w14:textId="77777777" w:rsidR="0047161A" w:rsidRPr="00E97D30" w:rsidRDefault="0047161A" w:rsidP="0047161A">
      <w:pPr>
        <w:spacing w:after="0" w:line="360" w:lineRule="auto"/>
        <w:contextualSpacing/>
        <w:jc w:val="both"/>
        <w:rPr>
          <w:rFonts w:ascii="Times New Roman" w:hAnsi="Times New Roman" w:cs="Times New Roman"/>
          <w:sz w:val="28"/>
          <w:szCs w:val="28"/>
        </w:rPr>
      </w:pPr>
      <w:r w:rsidRPr="00E97D30">
        <w:rPr>
          <w:rFonts w:ascii="Times New Roman" w:hAnsi="Times New Roman" w:cs="Times New Roman"/>
          <w:sz w:val="28"/>
          <w:szCs w:val="28"/>
        </w:rPr>
        <w:t>- соблюдение медицинских рекомендаций по режиму образовательного процесса, обучающегося с ОВЗ</w:t>
      </w:r>
    </w:p>
    <w:p w14:paraId="35BED73B" w14:textId="77777777" w:rsidR="0047161A" w:rsidRPr="00E97D30" w:rsidRDefault="0047161A" w:rsidP="0047161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E97D30">
        <w:rPr>
          <w:rFonts w:ascii="Times New Roman" w:hAnsi="Times New Roman" w:cs="Times New Roman"/>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7553C082" w14:textId="77777777" w:rsidR="0047161A" w:rsidRDefault="0047161A" w:rsidP="00FC6B4D">
      <w:pPr>
        <w:spacing w:after="0" w:line="360" w:lineRule="auto"/>
        <w:ind w:firstLine="709"/>
        <w:contextualSpacing/>
        <w:jc w:val="center"/>
        <w:rPr>
          <w:rFonts w:ascii="Times New Roman" w:hAnsi="Times New Roman" w:cs="Times New Roman"/>
          <w:sz w:val="28"/>
          <w:szCs w:val="28"/>
        </w:rPr>
      </w:pPr>
      <w:r w:rsidRPr="00E71826">
        <w:rPr>
          <w:rFonts w:ascii="Times New Roman" w:hAnsi="Times New Roman" w:cs="Times New Roman"/>
          <w:b/>
          <w:sz w:val="28"/>
          <w:szCs w:val="28"/>
        </w:rPr>
        <w:t>Программно-методическое обеспечение</w:t>
      </w:r>
    </w:p>
    <w:p w14:paraId="290D1F68" w14:textId="77777777" w:rsidR="0047161A" w:rsidRPr="00E97D30" w:rsidRDefault="0047161A" w:rsidP="0047161A">
      <w:pPr>
        <w:spacing w:after="0" w:line="360" w:lineRule="auto"/>
        <w:ind w:firstLine="709"/>
        <w:contextualSpacing/>
        <w:jc w:val="both"/>
        <w:rPr>
          <w:rFonts w:ascii="Times New Roman" w:hAnsi="Times New Roman" w:cs="Times New Roman"/>
          <w:sz w:val="28"/>
          <w:szCs w:val="28"/>
        </w:rPr>
      </w:pPr>
      <w:r w:rsidRPr="00E97D30">
        <w:rPr>
          <w:rFonts w:ascii="Times New Roman" w:hAnsi="Times New Roman" w:cs="Times New Roman"/>
          <w:sz w:val="28"/>
          <w:szCs w:val="28"/>
        </w:rPr>
        <w:t>В процессе реализации программы коррекционной работы педагог-психолог использует коррекционно-развивающие программы, диагностический и коррекционно-развивающий инструментарий, необходимый для осуществления профессиональной деят</w:t>
      </w:r>
      <w:r>
        <w:rPr>
          <w:rFonts w:ascii="Times New Roman" w:hAnsi="Times New Roman" w:cs="Times New Roman"/>
          <w:sz w:val="28"/>
          <w:szCs w:val="28"/>
        </w:rPr>
        <w:t xml:space="preserve">ельности. Для обучения детей с </w:t>
      </w:r>
      <w:r w:rsidRPr="00E97D30">
        <w:rPr>
          <w:rFonts w:ascii="Times New Roman" w:hAnsi="Times New Roman" w:cs="Times New Roman"/>
          <w:sz w:val="28"/>
          <w:szCs w:val="28"/>
        </w:rPr>
        <w:t xml:space="preserve"> ОВЗ используются общеобразовательные программы, учебники и учебные пособия,  в том числе цифровые образовательные ресурсы.</w:t>
      </w:r>
    </w:p>
    <w:p w14:paraId="777AAD13" w14:textId="77777777" w:rsidR="0047161A" w:rsidRPr="00E71826" w:rsidRDefault="0047161A" w:rsidP="00FC6B4D">
      <w:pPr>
        <w:spacing w:after="0" w:line="360" w:lineRule="auto"/>
        <w:ind w:firstLine="709"/>
        <w:contextualSpacing/>
        <w:jc w:val="center"/>
        <w:rPr>
          <w:rFonts w:ascii="Times New Roman" w:hAnsi="Times New Roman" w:cs="Times New Roman"/>
          <w:b/>
          <w:sz w:val="28"/>
          <w:szCs w:val="28"/>
        </w:rPr>
      </w:pPr>
      <w:r w:rsidRPr="00E71826">
        <w:rPr>
          <w:rFonts w:ascii="Times New Roman" w:hAnsi="Times New Roman" w:cs="Times New Roman"/>
          <w:b/>
          <w:sz w:val="28"/>
          <w:szCs w:val="28"/>
        </w:rPr>
        <w:t>Кадровое обеспечение</w:t>
      </w:r>
      <w:r>
        <w:rPr>
          <w:rFonts w:ascii="Times New Roman" w:hAnsi="Times New Roman" w:cs="Times New Roman"/>
          <w:b/>
          <w:sz w:val="28"/>
          <w:szCs w:val="28"/>
        </w:rPr>
        <w:t xml:space="preserve"> </w:t>
      </w:r>
      <w:r w:rsidRPr="006B7DF0">
        <w:rPr>
          <w:rFonts w:ascii="Times New Roman" w:hAnsi="Times New Roman" w:cs="Times New Roman"/>
          <w:b/>
          <w:sz w:val="28"/>
          <w:szCs w:val="28"/>
        </w:rPr>
        <w:t>в МБОУ СОШ п. Де-Кастри</w:t>
      </w:r>
    </w:p>
    <w:p w14:paraId="384E9901" w14:textId="77777777" w:rsidR="0047161A" w:rsidRPr="00E97D30" w:rsidRDefault="0047161A" w:rsidP="0047161A">
      <w:pPr>
        <w:spacing w:after="0" w:line="360" w:lineRule="auto"/>
        <w:ind w:firstLine="709"/>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w:t>
      </w:r>
      <w:r w:rsidRPr="006B7DF0">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коррекции недостатков их физического и (или) психического развития  в штатном расписании </w:t>
      </w:r>
      <w:r>
        <w:rPr>
          <w:rFonts w:ascii="Times New Roman" w:hAnsi="Times New Roman" w:cs="Times New Roman"/>
          <w:sz w:val="28"/>
          <w:szCs w:val="28"/>
        </w:rPr>
        <w:t xml:space="preserve">МБОУ СОШ п. Де-Кастри </w:t>
      </w:r>
      <w:r w:rsidR="00FC6B4D">
        <w:rPr>
          <w:rFonts w:ascii="Times New Roman" w:hAnsi="Times New Roman" w:cs="Times New Roman"/>
          <w:sz w:val="28"/>
          <w:szCs w:val="28"/>
        </w:rPr>
        <w:t>имеются  ставка педагога-психолога и</w:t>
      </w:r>
      <w:r w:rsidRPr="006B7DF0">
        <w:rPr>
          <w:rFonts w:ascii="Times New Roman" w:hAnsi="Times New Roman" w:cs="Times New Roman"/>
          <w:sz w:val="28"/>
          <w:szCs w:val="28"/>
        </w:rPr>
        <w:t xml:space="preserve"> социального педагога. Уровень квалификации работников образовательного учреждения для каждой занимаемой должности соответствует </w:t>
      </w:r>
      <w:r w:rsidRPr="006B7DF0">
        <w:rPr>
          <w:rFonts w:ascii="Times New Roman" w:hAnsi="Times New Roman" w:cs="Times New Roman"/>
          <w:sz w:val="28"/>
          <w:szCs w:val="28"/>
        </w:rPr>
        <w:lastRenderedPageBreak/>
        <w:t xml:space="preserve">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r>
        <w:rPr>
          <w:rFonts w:ascii="Times New Roman" w:hAnsi="Times New Roman" w:cs="Times New Roman"/>
          <w:sz w:val="28"/>
          <w:szCs w:val="28"/>
        </w:rPr>
        <w:t xml:space="preserve">все педагоги школы </w:t>
      </w:r>
      <w:r w:rsidRPr="006B7DF0">
        <w:rPr>
          <w:rFonts w:ascii="Times New Roman" w:hAnsi="Times New Roman" w:cs="Times New Roman"/>
          <w:sz w:val="28"/>
          <w:szCs w:val="28"/>
        </w:rPr>
        <w:t>прошли повышение квалификации по тьюторскому сопровождению дистанционного обучения детей с ОВЗ.</w:t>
      </w:r>
    </w:p>
    <w:p w14:paraId="3A5092CE" w14:textId="77777777" w:rsidR="0047161A" w:rsidRPr="00E71826" w:rsidRDefault="0047161A" w:rsidP="0047161A">
      <w:pPr>
        <w:spacing w:after="0" w:line="360" w:lineRule="auto"/>
        <w:ind w:firstLine="708"/>
        <w:contextualSpacing/>
        <w:jc w:val="both"/>
        <w:rPr>
          <w:rFonts w:ascii="Times New Roman" w:hAnsi="Times New Roman" w:cs="Times New Roman"/>
          <w:b/>
          <w:sz w:val="28"/>
          <w:szCs w:val="28"/>
        </w:rPr>
      </w:pPr>
      <w:r w:rsidRPr="00E71826">
        <w:rPr>
          <w:rFonts w:ascii="Times New Roman" w:hAnsi="Times New Roman" w:cs="Times New Roman"/>
          <w:b/>
          <w:sz w:val="28"/>
          <w:szCs w:val="28"/>
        </w:rPr>
        <w:t>Материально-техническое обеспечение</w:t>
      </w:r>
      <w:r w:rsidRPr="00481284">
        <w:t xml:space="preserve"> </w:t>
      </w:r>
      <w:r w:rsidRPr="00481284">
        <w:rPr>
          <w:rFonts w:ascii="Times New Roman" w:hAnsi="Times New Roman" w:cs="Times New Roman"/>
          <w:b/>
          <w:sz w:val="28"/>
          <w:szCs w:val="28"/>
        </w:rPr>
        <w:t>в МБОУ СОШ п. Де-Кастри</w:t>
      </w:r>
    </w:p>
    <w:p w14:paraId="401CC1B4" w14:textId="77777777" w:rsidR="0047161A" w:rsidRPr="00E97D30" w:rsidRDefault="0047161A" w:rsidP="0047161A">
      <w:pPr>
        <w:spacing w:after="0" w:line="360" w:lineRule="auto"/>
        <w:ind w:firstLine="709"/>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w:t>
      </w:r>
      <w:r>
        <w:rPr>
          <w:rFonts w:ascii="Times New Roman" w:hAnsi="Times New Roman" w:cs="Times New Roman"/>
          <w:sz w:val="28"/>
          <w:szCs w:val="28"/>
        </w:rPr>
        <w:t>и коррекционно-развивающую среду</w:t>
      </w:r>
      <w:r w:rsidRPr="00E97D30">
        <w:rPr>
          <w:rFonts w:ascii="Times New Roman" w:hAnsi="Times New Roman" w:cs="Times New Roman"/>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 пандус на крыльце школы - дети-инвалиды, обучающиеся на дому, </w:t>
      </w:r>
      <w:r w:rsidRPr="00481284">
        <w:rPr>
          <w:rFonts w:ascii="Times New Roman" w:hAnsi="Times New Roman" w:cs="Times New Roman"/>
          <w:sz w:val="28"/>
          <w:szCs w:val="28"/>
        </w:rPr>
        <w:t>обеспечены компьютерным рабочим местом учащегося с выходом в Интернет, услуги связи оплачиваются Комитетом образования</w:t>
      </w:r>
      <w:r>
        <w:rPr>
          <w:rFonts w:ascii="Times New Roman" w:hAnsi="Times New Roman" w:cs="Times New Roman"/>
          <w:sz w:val="28"/>
          <w:szCs w:val="28"/>
        </w:rPr>
        <w:t>.</w:t>
      </w:r>
    </w:p>
    <w:p w14:paraId="2A3FDA34" w14:textId="77777777" w:rsidR="0047161A" w:rsidRPr="00E71826" w:rsidRDefault="0047161A" w:rsidP="0047161A">
      <w:pPr>
        <w:spacing w:after="0" w:line="360" w:lineRule="auto"/>
        <w:ind w:firstLine="708"/>
        <w:contextualSpacing/>
        <w:jc w:val="both"/>
        <w:rPr>
          <w:rFonts w:ascii="Times New Roman" w:hAnsi="Times New Roman" w:cs="Times New Roman"/>
          <w:b/>
          <w:sz w:val="28"/>
          <w:szCs w:val="28"/>
        </w:rPr>
      </w:pPr>
      <w:r w:rsidRPr="00E71826">
        <w:rPr>
          <w:rFonts w:ascii="Times New Roman" w:hAnsi="Times New Roman" w:cs="Times New Roman"/>
          <w:b/>
          <w:sz w:val="28"/>
          <w:szCs w:val="28"/>
        </w:rPr>
        <w:t xml:space="preserve">Информационное обеспечение </w:t>
      </w:r>
      <w:r w:rsidRPr="00481284">
        <w:rPr>
          <w:rFonts w:ascii="Times New Roman" w:hAnsi="Times New Roman" w:cs="Times New Roman"/>
          <w:b/>
          <w:sz w:val="28"/>
          <w:szCs w:val="28"/>
        </w:rPr>
        <w:t>в МБОУ СОШ п. Де-Кастри</w:t>
      </w:r>
    </w:p>
    <w:p w14:paraId="6EA2BF20" w14:textId="77777777" w:rsidR="0047161A" w:rsidRDefault="0047161A" w:rsidP="0047161A">
      <w:pPr>
        <w:spacing w:after="0" w:line="360" w:lineRule="auto"/>
        <w:ind w:firstLine="709"/>
        <w:contextualSpacing/>
        <w:jc w:val="both"/>
        <w:rPr>
          <w:rFonts w:ascii="Times New Roman" w:hAnsi="Times New Roman" w:cs="Times New Roman"/>
          <w:sz w:val="28"/>
          <w:szCs w:val="28"/>
        </w:rPr>
      </w:pPr>
      <w:r w:rsidRPr="00E97D30">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В </w:t>
      </w:r>
      <w:r w:rsidRPr="00E71826">
        <w:rPr>
          <w:rFonts w:ascii="Times New Roman" w:hAnsi="Times New Roman" w:cs="Times New Roman"/>
          <w:sz w:val="28"/>
          <w:szCs w:val="28"/>
        </w:rPr>
        <w:t xml:space="preserve">МБОУ СОШ п. Де-Кастри </w:t>
      </w:r>
      <w:r w:rsidRPr="00E97D30">
        <w:rPr>
          <w:rFonts w:ascii="Times New Roman" w:hAnsi="Times New Roman" w:cs="Times New Roman"/>
          <w:sz w:val="28"/>
          <w:szCs w:val="28"/>
        </w:rPr>
        <w:t>имеются условия для сопровождения дистанцион</w:t>
      </w:r>
      <w:r>
        <w:rPr>
          <w:rFonts w:ascii="Times New Roman" w:hAnsi="Times New Roman" w:cs="Times New Roman"/>
          <w:sz w:val="28"/>
          <w:szCs w:val="28"/>
        </w:rPr>
        <w:t xml:space="preserve">ного обучения детей-инвалидов, все </w:t>
      </w:r>
      <w:r w:rsidRPr="00481284">
        <w:rPr>
          <w:rFonts w:ascii="Times New Roman" w:hAnsi="Times New Roman" w:cs="Times New Roman"/>
          <w:sz w:val="28"/>
          <w:szCs w:val="28"/>
        </w:rPr>
        <w:t>педагог</w:t>
      </w:r>
      <w:r>
        <w:rPr>
          <w:rFonts w:ascii="Times New Roman" w:hAnsi="Times New Roman" w:cs="Times New Roman"/>
          <w:sz w:val="28"/>
          <w:szCs w:val="28"/>
        </w:rPr>
        <w:t>и</w:t>
      </w:r>
      <w:r w:rsidRPr="00481284">
        <w:rPr>
          <w:rFonts w:ascii="Times New Roman" w:hAnsi="Times New Roman" w:cs="Times New Roman"/>
          <w:sz w:val="28"/>
          <w:szCs w:val="28"/>
        </w:rPr>
        <w:t xml:space="preserve"> прошли повышение квалификации по тьюторскому сопровождению дистанционного обучения детей с ОВЗ</w:t>
      </w:r>
      <w:r>
        <w:rPr>
          <w:rFonts w:ascii="Times New Roman" w:hAnsi="Times New Roman" w:cs="Times New Roman"/>
          <w:sz w:val="28"/>
          <w:szCs w:val="28"/>
        </w:rPr>
        <w:t xml:space="preserve">. На сайте школы </w:t>
      </w:r>
      <w:r w:rsidRPr="00E97D30">
        <w:rPr>
          <w:rFonts w:ascii="Times New Roman" w:hAnsi="Times New Roman" w:cs="Times New Roman"/>
          <w:sz w:val="28"/>
          <w:szCs w:val="28"/>
        </w:rPr>
        <w:t xml:space="preserve">имеется возможность  широкого доступа детей с ограниченными возможностями здоровья, родителей (законных представителей), педагогов к сетевым источникам </w:t>
      </w:r>
      <w:r w:rsidRPr="00E97D30">
        <w:rPr>
          <w:rFonts w:ascii="Times New Roman" w:hAnsi="Times New Roman" w:cs="Times New Roman"/>
          <w:sz w:val="28"/>
          <w:szCs w:val="28"/>
        </w:rPr>
        <w:lastRenderedPageBreak/>
        <w:t>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748B1E57" w14:textId="77777777" w:rsidR="00973271" w:rsidRDefault="002170C7" w:rsidP="003C72C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2.2.2</w:t>
      </w:r>
      <w:r w:rsidR="00973271" w:rsidRPr="00F63254">
        <w:rPr>
          <w:rFonts w:ascii="Times New Roman" w:hAnsi="Times New Roman" w:cs="Times New Roman"/>
          <w:b/>
          <w:color w:val="auto"/>
          <w:spacing w:val="2"/>
          <w:sz w:val="28"/>
          <w:szCs w:val="28"/>
        </w:rPr>
        <w:t>. Программа духовно-нравственного развития</w:t>
      </w:r>
      <w:r w:rsidR="00973271">
        <w:rPr>
          <w:rFonts w:ascii="Times New Roman" w:hAnsi="Times New Roman" w:cs="Times New Roman"/>
          <w:b/>
          <w:color w:val="auto"/>
          <w:spacing w:val="2"/>
          <w:sz w:val="28"/>
          <w:szCs w:val="28"/>
        </w:rPr>
        <w:t>, воспитания</w:t>
      </w:r>
    </w:p>
    <w:p w14:paraId="1817E938" w14:textId="77777777" w:rsidR="004025CD" w:rsidRPr="00F63254" w:rsidRDefault="004025CD" w:rsidP="00C03ACC">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Программа духовно</w:t>
      </w:r>
      <w:r>
        <w:rPr>
          <w:rFonts w:ascii="Times New Roman" w:hAnsi="Times New Roman" w:cs="Times New Roman"/>
          <w:color w:val="auto"/>
          <w:spacing w:val="2"/>
          <w:sz w:val="28"/>
          <w:szCs w:val="28"/>
        </w:rPr>
        <w:t xml:space="preserve">-нравственного развития </w:t>
      </w:r>
      <w:r w:rsidRPr="00F63254">
        <w:rPr>
          <w:rFonts w:ascii="Times New Roman" w:hAnsi="Times New Roman" w:cs="Times New Roman"/>
          <w:color w:val="auto"/>
          <w:spacing w:val="2"/>
          <w:sz w:val="28"/>
          <w:szCs w:val="28"/>
        </w:rPr>
        <w:t>разраб</w:t>
      </w:r>
      <w:r>
        <w:rPr>
          <w:rFonts w:ascii="Times New Roman" w:hAnsi="Times New Roman" w:cs="Times New Roman"/>
          <w:color w:val="auto"/>
          <w:spacing w:val="2"/>
          <w:sz w:val="28"/>
          <w:szCs w:val="28"/>
        </w:rPr>
        <w:t>отана</w:t>
      </w:r>
      <w:r w:rsidRPr="00F6325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МБОУ СОШ п. Де-Кастри </w:t>
      </w:r>
      <w:r w:rsidRPr="00D6465D">
        <w:rPr>
          <w:rFonts w:ascii="Times New Roman" w:hAnsi="Times New Roman" w:cs="Times New Roman"/>
          <w:color w:val="auto"/>
          <w:spacing w:val="2"/>
          <w:sz w:val="28"/>
          <w:szCs w:val="28"/>
        </w:rPr>
        <w:t xml:space="preserve">на основе </w:t>
      </w:r>
      <w:r>
        <w:rPr>
          <w:rFonts w:ascii="Times New Roman" w:hAnsi="Times New Roman" w:cs="Times New Roman"/>
          <w:color w:val="auto"/>
          <w:spacing w:val="2"/>
          <w:sz w:val="28"/>
          <w:szCs w:val="28"/>
        </w:rPr>
        <w:t>ПрАООП НОО обучающихся с ЗПР</w:t>
      </w:r>
      <w:r>
        <w:rPr>
          <w:rFonts w:ascii="Times New Roman" w:hAnsi="Times New Roman" w:cs="Times New Roman"/>
          <w:sz w:val="28"/>
          <w:szCs w:val="28"/>
        </w:rPr>
        <w:t xml:space="preserve">, </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685AB553" w14:textId="77777777" w:rsidR="00973271" w:rsidRDefault="00973271" w:rsidP="00C03ACC">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w:t>
      </w:r>
      <w:r>
        <w:rPr>
          <w:rFonts w:ascii="Times New Roman" w:hAnsi="Times New Roman"/>
          <w:sz w:val="28"/>
          <w:szCs w:val="28"/>
        </w:rPr>
        <w:t xml:space="preserve"> в МБОУ СОШ п. Де- Кастри</w:t>
      </w:r>
      <w:r w:rsidRPr="00395F2A">
        <w:rPr>
          <w:rFonts w:ascii="Times New Roman" w:hAnsi="Times New Roman"/>
          <w:sz w:val="28"/>
          <w:szCs w:val="28"/>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7AEB22E4" w14:textId="77777777" w:rsidR="00973271" w:rsidRDefault="00973271" w:rsidP="00C03ACC">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ФГОС НОО, Концепция духовно-нравственного развития и воспитания личности гражданина России.</w:t>
      </w:r>
    </w:p>
    <w:p w14:paraId="29A67AB1" w14:textId="77777777" w:rsidR="00973271" w:rsidRDefault="00973271" w:rsidP="00C03ACC">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направля</w:t>
      </w:r>
      <w:r w:rsidR="004426DD">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72BDA77F" w14:textId="77777777" w:rsidR="00973271" w:rsidRDefault="00973271" w:rsidP="00C03ACC">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7A070D">
        <w:rPr>
          <w:rFonts w:ascii="Times New Roman" w:hAnsi="Times New Roman" w:cs="Times New Roman"/>
          <w:b/>
          <w:color w:val="auto"/>
          <w:sz w:val="28"/>
          <w:szCs w:val="28"/>
        </w:rPr>
        <w:t>Целью духовно-нравственного развития и воспитания</w:t>
      </w:r>
      <w:r w:rsidRPr="00F63254">
        <w:rPr>
          <w:rFonts w:ascii="Times New Roman" w:hAnsi="Times New Roman" w:cs="Times New Roman"/>
          <w:color w:val="auto"/>
          <w:sz w:val="28"/>
          <w:szCs w:val="28"/>
        </w:rPr>
        <w:t xml:space="preserve"> обучающихся с ЗПР на ступени начального общего образования является социально-</w:t>
      </w:r>
      <w:r w:rsidRPr="00F63254">
        <w:rPr>
          <w:rFonts w:ascii="Times New Roman" w:hAnsi="Times New Roman" w:cs="Times New Roman"/>
          <w:color w:val="auto"/>
          <w:sz w:val="28"/>
          <w:szCs w:val="28"/>
        </w:rPr>
        <w:lastRenderedPageBreak/>
        <w:t xml:space="preserve">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70CFB31D" w14:textId="77777777" w:rsidR="00973271" w:rsidRPr="00F63254" w:rsidRDefault="00973271" w:rsidP="00C03ACC">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7080E">
        <w:rPr>
          <w:rFonts w:ascii="Times New Roman" w:hAnsi="Times New Roman" w:cs="Times New Roman"/>
          <w:b/>
          <w:color w:val="auto"/>
          <w:sz w:val="28"/>
          <w:szCs w:val="28"/>
        </w:rPr>
        <w:t>Задачи духовно-нравственного развития</w:t>
      </w:r>
      <w:r w:rsidRPr="00F63254">
        <w:rPr>
          <w:rFonts w:ascii="Times New Roman" w:hAnsi="Times New Roman" w:cs="Times New Roman"/>
          <w:color w:val="auto"/>
          <w:sz w:val="28"/>
          <w:szCs w:val="28"/>
        </w:rPr>
        <w:t xml:space="preserve"> обучающихся с ЗПР на ступени начального общего образования:</w:t>
      </w:r>
    </w:p>
    <w:p w14:paraId="6B1742AA" w14:textId="77777777" w:rsidR="00973271" w:rsidRPr="00C03ACC" w:rsidRDefault="00973271" w:rsidP="00C03ACC">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u w:val="single"/>
        </w:rPr>
      </w:pPr>
      <w:r w:rsidRPr="00C03ACC">
        <w:rPr>
          <w:rFonts w:ascii="Times New Roman" w:hAnsi="Times New Roman" w:cs="Times New Roman"/>
          <w:b/>
          <w:i/>
          <w:iCs/>
          <w:color w:val="auto"/>
          <w:sz w:val="28"/>
          <w:szCs w:val="28"/>
          <w:u w:val="single"/>
        </w:rPr>
        <w:t>в области формирования личностной культуры:</w:t>
      </w:r>
    </w:p>
    <w:p w14:paraId="76655995" w14:textId="77777777" w:rsidR="00973271"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292AA3A3" w14:textId="77777777" w:rsidR="00973271" w:rsidRDefault="00973271" w:rsidP="00C03AC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63D47D74" w14:textId="77777777" w:rsidR="00973271"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69DDB1CA" w14:textId="77777777" w:rsidR="00973271" w:rsidRDefault="00973271" w:rsidP="00C03AC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78FA8CBD" w14:textId="77777777" w:rsidR="00973271" w:rsidRDefault="00973271" w:rsidP="00C03AC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3EF62040" w14:textId="77777777" w:rsidR="00973271" w:rsidRDefault="00973271" w:rsidP="00C03AC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03401F2E" w14:textId="77777777" w:rsidR="00973271" w:rsidRDefault="00973271" w:rsidP="00C03ACC">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4DF8D8B7" w14:textId="77777777" w:rsidR="00973271" w:rsidRDefault="00973271" w:rsidP="00C03ACC">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5E9EB661" w14:textId="77777777" w:rsidR="00973271" w:rsidRPr="00F63254" w:rsidRDefault="00973271" w:rsidP="00C03AC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09C7862D" w14:textId="77777777" w:rsidR="00973271" w:rsidRDefault="00973271" w:rsidP="00C03ACC">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Pr="00E35BB0">
        <w:rPr>
          <w:rFonts w:ascii="Times New Roman" w:hAnsi="Times New Roman" w:cs="Times New Roman"/>
          <w:color w:val="auto"/>
          <w:sz w:val="28"/>
          <w:szCs w:val="28"/>
        </w:rPr>
        <w:t xml:space="preserve">осознание </w:t>
      </w:r>
      <w:r w:rsidRPr="00E35BB0">
        <w:rPr>
          <w:rFonts w:ascii="Times New Roman" w:hAnsi="Times New Roman" w:cs="Times New Roman"/>
          <w:color w:val="auto"/>
          <w:sz w:val="28"/>
          <w:szCs w:val="28"/>
        </w:rPr>
        <w:lastRenderedPageBreak/>
        <w:t>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46732525" w14:textId="77777777" w:rsidR="00973271" w:rsidRDefault="00973271" w:rsidP="00C03ACC">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4A64CA24" w14:textId="77777777" w:rsidR="00973271" w:rsidRPr="00C03ACC" w:rsidRDefault="00973271" w:rsidP="00C03ACC">
      <w:pPr>
        <w:pStyle w:val="af"/>
        <w:spacing w:line="360" w:lineRule="auto"/>
        <w:ind w:firstLine="709"/>
        <w:rPr>
          <w:rFonts w:ascii="Times New Roman" w:hAnsi="Times New Roman"/>
          <w:b/>
          <w:sz w:val="28"/>
          <w:szCs w:val="28"/>
          <w:u w:val="single"/>
        </w:rPr>
      </w:pPr>
      <w:r w:rsidRPr="00C03ACC">
        <w:rPr>
          <w:rFonts w:ascii="Times New Roman" w:hAnsi="Times New Roman"/>
          <w:b/>
          <w:i/>
          <w:iCs/>
          <w:sz w:val="28"/>
          <w:szCs w:val="28"/>
          <w:u w:val="single"/>
        </w:rPr>
        <w:t>в области формирования социальной культуры:</w:t>
      </w:r>
    </w:p>
    <w:p w14:paraId="17ABAEC8" w14:textId="77777777" w:rsidR="00973271"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305CF11E"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Pr>
          <w:rFonts w:ascii="Times New Roman" w:hAnsi="Times New Roman" w:cs="Times New Roman"/>
          <w:color w:val="auto"/>
          <w:sz w:val="28"/>
          <w:szCs w:val="28"/>
        </w:rPr>
        <w:t>г</w:t>
      </w:r>
      <w:r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789AEA28"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14:paraId="6A15EDB3"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664CDEE4"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2E0FBC20"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14:paraId="2CB0F5A9"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BCD2CAA" w14:textId="77777777" w:rsidR="00973271" w:rsidRPr="00F63254"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29372830" w14:textId="77777777" w:rsidR="00973271" w:rsidRDefault="00973271" w:rsidP="00C03ACC">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Pr="00F63254">
        <w:rPr>
          <w:rFonts w:ascii="Times New Roman" w:hAnsi="Times New Roman" w:cs="Times New Roman"/>
          <w:color w:val="auto"/>
          <w:sz w:val="28"/>
          <w:szCs w:val="28"/>
        </w:rPr>
        <w:t xml:space="preserve">. </w:t>
      </w:r>
    </w:p>
    <w:p w14:paraId="440D7648" w14:textId="77777777" w:rsidR="00973271" w:rsidRPr="00C03ACC" w:rsidRDefault="00973271" w:rsidP="00C03ACC">
      <w:pPr>
        <w:pStyle w:val="af"/>
        <w:spacing w:line="360" w:lineRule="auto"/>
        <w:ind w:firstLine="709"/>
        <w:rPr>
          <w:rFonts w:ascii="Times New Roman" w:hAnsi="Times New Roman"/>
          <w:b/>
          <w:sz w:val="28"/>
          <w:szCs w:val="28"/>
          <w:u w:val="single"/>
        </w:rPr>
      </w:pPr>
      <w:r w:rsidRPr="00C03ACC">
        <w:rPr>
          <w:rFonts w:ascii="Times New Roman" w:hAnsi="Times New Roman"/>
          <w:b/>
          <w:i/>
          <w:iCs/>
          <w:sz w:val="28"/>
          <w:szCs w:val="28"/>
          <w:u w:val="single"/>
        </w:rPr>
        <w:t>в области формирования семейной культуры:</w:t>
      </w:r>
    </w:p>
    <w:p w14:paraId="537F6E83" w14:textId="77777777" w:rsidR="00973271" w:rsidRPr="00F63254" w:rsidRDefault="00973271" w:rsidP="00C03AC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5ABF86EF" w14:textId="77777777" w:rsidR="00973271" w:rsidRPr="00F63254" w:rsidRDefault="00973271" w:rsidP="00C03AC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00A85585" w14:textId="77777777" w:rsidR="00973271" w:rsidRPr="00F63254" w:rsidRDefault="00973271" w:rsidP="00C03AC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54E588DC" w14:textId="77777777" w:rsidR="00973271" w:rsidRPr="00F63254" w:rsidRDefault="00973271" w:rsidP="00C03ACC">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знакомство обучающихся с культурно-историческими и этническими </w:t>
      </w:r>
      <w:r w:rsidRPr="00F63254">
        <w:rPr>
          <w:rFonts w:ascii="Times New Roman" w:hAnsi="Times New Roman" w:cs="Times New Roman"/>
          <w:color w:val="auto"/>
          <w:sz w:val="28"/>
          <w:szCs w:val="28"/>
        </w:rPr>
        <w:lastRenderedPageBreak/>
        <w:t>традициями российской семьи.</w:t>
      </w:r>
    </w:p>
    <w:p w14:paraId="04C04CF3" w14:textId="77777777" w:rsidR="00973271" w:rsidRPr="00E35BB0" w:rsidRDefault="00973271" w:rsidP="00C03ACC">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w:t>
      </w:r>
      <w:r w:rsidR="004426DD">
        <w:rPr>
          <w:rFonts w:ascii="Times New Roman" w:hAnsi="Times New Roman" w:cs="Times New Roman"/>
          <w:color w:val="auto"/>
          <w:sz w:val="28"/>
          <w:szCs w:val="28"/>
        </w:rPr>
        <w:t xml:space="preserve">в МБОУ СОШ п. Де-Кастри </w:t>
      </w:r>
      <w:r w:rsidRPr="00E35BB0">
        <w:rPr>
          <w:rFonts w:ascii="Times New Roman" w:hAnsi="Times New Roman" w:cs="Times New Roman"/>
          <w:color w:val="auto"/>
          <w:sz w:val="28"/>
          <w:szCs w:val="28"/>
        </w:rPr>
        <w:t>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6054A9DE" w14:textId="77777777" w:rsidR="00973271" w:rsidRDefault="00973271" w:rsidP="00C03ACC">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 xml:space="preserve">нравственного развития, воспитания </w:t>
      </w:r>
      <w:r w:rsidR="004426DD">
        <w:rPr>
          <w:rFonts w:ascii="Times New Roman" w:hAnsi="Times New Roman" w:cs="Times New Roman"/>
          <w:color w:val="auto"/>
          <w:spacing w:val="2"/>
          <w:sz w:val="28"/>
          <w:szCs w:val="28"/>
        </w:rPr>
        <w:t xml:space="preserve">в МБОУ СОШ п. Де-Кастри </w:t>
      </w:r>
      <w:r w:rsidRPr="007A3ABE">
        <w:rPr>
          <w:rFonts w:ascii="Times New Roman" w:hAnsi="Times New Roman" w:cs="Times New Roman"/>
          <w:color w:val="auto"/>
          <w:spacing w:val="2"/>
          <w:sz w:val="28"/>
          <w:szCs w:val="28"/>
        </w:rPr>
        <w:t xml:space="preserve">осуществляется по следующим </w:t>
      </w:r>
      <w:r w:rsidRPr="007A070D">
        <w:rPr>
          <w:rFonts w:ascii="Times New Roman" w:hAnsi="Times New Roman" w:cs="Times New Roman"/>
          <w:b/>
          <w:color w:val="auto"/>
          <w:spacing w:val="2"/>
          <w:sz w:val="28"/>
          <w:szCs w:val="28"/>
        </w:rPr>
        <w:t>направлениям,</w:t>
      </w:r>
      <w:r w:rsidRPr="007A3ABE">
        <w:rPr>
          <w:rFonts w:ascii="Times New Roman" w:hAnsi="Times New Roman" w:cs="Times New Roman"/>
          <w:color w:val="auto"/>
          <w:spacing w:val="2"/>
          <w:sz w:val="28"/>
          <w:szCs w:val="28"/>
        </w:rPr>
        <w:t xml:space="preserve">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2B058E34" w14:textId="77777777" w:rsidR="00973271" w:rsidRDefault="00C03ACC" w:rsidP="00C03AC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w:t>
      </w:r>
      <w:r w:rsidR="00973271">
        <w:rPr>
          <w:rFonts w:ascii="Times New Roman" w:hAnsi="Times New Roman" w:cs="Times New Roman"/>
          <w:color w:val="auto"/>
          <w:spacing w:val="2"/>
          <w:sz w:val="28"/>
          <w:szCs w:val="28"/>
        </w:rPr>
        <w:t>в</w:t>
      </w:r>
      <w:r w:rsidR="00973271"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00973271" w:rsidRPr="007A3ABE">
        <w:rPr>
          <w:rFonts w:ascii="Times New Roman" w:hAnsi="Times New Roman" w:cs="Times New Roman"/>
          <w:color w:val="auto"/>
          <w:sz w:val="28"/>
          <w:szCs w:val="28"/>
        </w:rPr>
        <w:t>к правам, свободам и обязанностям человека</w:t>
      </w:r>
      <w:r w:rsidR="00973271">
        <w:rPr>
          <w:rFonts w:ascii="Times New Roman" w:hAnsi="Times New Roman" w:cs="Times New Roman"/>
          <w:color w:val="auto"/>
          <w:sz w:val="28"/>
          <w:szCs w:val="28"/>
        </w:rPr>
        <w:t>;</w:t>
      </w:r>
    </w:p>
    <w:p w14:paraId="0F2D3197" w14:textId="77777777" w:rsidR="00973271" w:rsidRDefault="00C03ACC" w:rsidP="00C03AC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73271">
        <w:rPr>
          <w:rFonts w:ascii="Times New Roman" w:hAnsi="Times New Roman" w:cs="Times New Roman"/>
          <w:color w:val="auto"/>
          <w:sz w:val="28"/>
          <w:szCs w:val="28"/>
        </w:rPr>
        <w:t>в</w:t>
      </w:r>
      <w:r w:rsidR="00973271" w:rsidRPr="007A3ABE">
        <w:rPr>
          <w:rFonts w:ascii="Times New Roman" w:hAnsi="Times New Roman" w:cs="Times New Roman"/>
          <w:color w:val="auto"/>
          <w:sz w:val="28"/>
          <w:szCs w:val="28"/>
        </w:rPr>
        <w:t>оспитание нравственных чувств и этического сознания</w:t>
      </w:r>
      <w:r w:rsidR="00973271">
        <w:rPr>
          <w:rFonts w:ascii="Times New Roman" w:hAnsi="Times New Roman" w:cs="Times New Roman"/>
          <w:color w:val="auto"/>
          <w:sz w:val="28"/>
          <w:szCs w:val="28"/>
        </w:rPr>
        <w:t>;</w:t>
      </w:r>
    </w:p>
    <w:p w14:paraId="53D43962" w14:textId="77777777" w:rsidR="00973271" w:rsidRDefault="00C03ACC" w:rsidP="00C03ACC">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w:t>
      </w:r>
      <w:r w:rsidR="00973271">
        <w:rPr>
          <w:rFonts w:ascii="Times New Roman" w:hAnsi="Times New Roman" w:cs="Times New Roman"/>
          <w:iCs/>
          <w:color w:val="auto"/>
          <w:sz w:val="28"/>
          <w:szCs w:val="28"/>
        </w:rPr>
        <w:t>ф</w:t>
      </w:r>
      <w:r w:rsidR="00973271"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sidR="00973271">
        <w:rPr>
          <w:rFonts w:ascii="Times New Roman" w:hAnsi="Times New Roman" w:cs="Times New Roman"/>
          <w:iCs/>
          <w:color w:val="auto"/>
          <w:sz w:val="28"/>
          <w:szCs w:val="28"/>
        </w:rPr>
        <w:t>;</w:t>
      </w:r>
    </w:p>
    <w:p w14:paraId="0FAA420A" w14:textId="77777777" w:rsidR="00973271" w:rsidRDefault="00C03ACC" w:rsidP="00C03AC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73271">
        <w:rPr>
          <w:rFonts w:ascii="Times New Roman" w:hAnsi="Times New Roman" w:cs="Times New Roman"/>
          <w:color w:val="auto"/>
          <w:sz w:val="28"/>
          <w:szCs w:val="28"/>
        </w:rPr>
        <w:t>в</w:t>
      </w:r>
      <w:r w:rsidR="00973271" w:rsidRPr="007A3ABE">
        <w:rPr>
          <w:rFonts w:ascii="Times New Roman" w:hAnsi="Times New Roman" w:cs="Times New Roman"/>
          <w:color w:val="auto"/>
          <w:sz w:val="28"/>
          <w:szCs w:val="28"/>
        </w:rPr>
        <w:t>оспитание трудолюбия, творческого отношения к учению, труду, жизни</w:t>
      </w:r>
      <w:r w:rsidR="00973271">
        <w:rPr>
          <w:rFonts w:ascii="Times New Roman" w:hAnsi="Times New Roman" w:cs="Times New Roman"/>
          <w:color w:val="auto"/>
          <w:sz w:val="28"/>
          <w:szCs w:val="28"/>
        </w:rPr>
        <w:t>;</w:t>
      </w:r>
    </w:p>
    <w:p w14:paraId="11B44085" w14:textId="77777777" w:rsidR="00973271" w:rsidRDefault="00C03ACC" w:rsidP="00C03AC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973271">
        <w:rPr>
          <w:rFonts w:ascii="Times New Roman" w:hAnsi="Times New Roman" w:cs="Times New Roman"/>
          <w:color w:val="auto"/>
          <w:sz w:val="28"/>
          <w:szCs w:val="28"/>
        </w:rPr>
        <w:t>в</w:t>
      </w:r>
      <w:r w:rsidR="00973271"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sidR="00973271">
        <w:rPr>
          <w:rFonts w:ascii="Times New Roman" w:hAnsi="Times New Roman" w:cs="Times New Roman"/>
          <w:color w:val="auto"/>
          <w:sz w:val="28"/>
          <w:szCs w:val="28"/>
        </w:rPr>
        <w:t>;</w:t>
      </w:r>
    </w:p>
    <w:p w14:paraId="4B1BDB59" w14:textId="77777777" w:rsidR="00973271" w:rsidRDefault="00C03ACC" w:rsidP="00C03ACC">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w:t>
      </w:r>
      <w:r w:rsidR="00973271">
        <w:rPr>
          <w:rFonts w:ascii="Times New Roman" w:hAnsi="Times New Roman" w:cs="Times New Roman"/>
          <w:color w:val="auto"/>
          <w:spacing w:val="-2"/>
          <w:sz w:val="28"/>
          <w:szCs w:val="28"/>
        </w:rPr>
        <w:t>в</w:t>
      </w:r>
      <w:r w:rsidR="00973271"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00973271"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sidR="00973271">
        <w:rPr>
          <w:rFonts w:ascii="Times New Roman" w:hAnsi="Times New Roman" w:cs="Times New Roman"/>
          <w:color w:val="auto"/>
          <w:sz w:val="28"/>
          <w:szCs w:val="28"/>
        </w:rPr>
        <w:t>.</w:t>
      </w:r>
    </w:p>
    <w:p w14:paraId="06BAC58B" w14:textId="77777777" w:rsidR="00973271" w:rsidRPr="000A2E03" w:rsidRDefault="00973271" w:rsidP="00C03ACC">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463921AA" w14:textId="77777777" w:rsidR="00973271" w:rsidRPr="00611D24" w:rsidRDefault="00C03ACC" w:rsidP="00C03ACC">
      <w:pPr>
        <w:pStyle w:val="afb"/>
        <w:spacing w:line="360" w:lineRule="auto"/>
        <w:ind w:firstLine="709"/>
        <w:jc w:val="both"/>
        <w:rPr>
          <w:rFonts w:ascii="Times New Roman" w:hAnsi="Times New Roman"/>
          <w:sz w:val="28"/>
          <w:szCs w:val="28"/>
        </w:rPr>
      </w:pPr>
      <w:r>
        <w:rPr>
          <w:rFonts w:ascii="Times New Roman" w:hAnsi="Times New Roman"/>
          <w:i/>
          <w:sz w:val="28"/>
          <w:szCs w:val="28"/>
        </w:rPr>
        <w:t>-</w:t>
      </w:r>
      <w:r w:rsidR="00973271">
        <w:rPr>
          <w:rFonts w:ascii="Times New Roman" w:hAnsi="Times New Roman"/>
          <w:i/>
          <w:sz w:val="28"/>
          <w:szCs w:val="28"/>
        </w:rPr>
        <w:t>духовно-нравственного</w:t>
      </w:r>
      <w:r w:rsidR="00973271" w:rsidRPr="00764F4F">
        <w:rPr>
          <w:rFonts w:ascii="Times New Roman" w:hAnsi="Times New Roman"/>
          <w:i/>
          <w:sz w:val="28"/>
          <w:szCs w:val="28"/>
        </w:rPr>
        <w:t xml:space="preserve"> воспитани</w:t>
      </w:r>
      <w:r w:rsidR="00973271">
        <w:rPr>
          <w:rFonts w:ascii="Times New Roman" w:hAnsi="Times New Roman"/>
          <w:i/>
          <w:sz w:val="28"/>
          <w:szCs w:val="28"/>
        </w:rPr>
        <w:t>я</w:t>
      </w:r>
      <w:r w:rsidR="00973271">
        <w:rPr>
          <w:rFonts w:ascii="Times New Roman" w:hAnsi="Times New Roman"/>
          <w:sz w:val="28"/>
          <w:szCs w:val="28"/>
        </w:rPr>
        <w:t xml:space="preserve"> -</w:t>
      </w:r>
      <w:r w:rsidR="00973271" w:rsidRPr="00611D24">
        <w:rPr>
          <w:rFonts w:ascii="Times New Roman" w:hAnsi="Times New Roman"/>
          <w:sz w:val="28"/>
          <w:szCs w:val="28"/>
        </w:rPr>
        <w:t xml:space="preserve"> педа</w:t>
      </w:r>
      <w:r w:rsidR="00973271">
        <w:rPr>
          <w:rFonts w:ascii="Times New Roman" w:hAnsi="Times New Roman"/>
          <w:sz w:val="28"/>
          <w:szCs w:val="28"/>
        </w:rPr>
        <w:t>гогически организованного</w:t>
      </w:r>
      <w:r w:rsidR="00973271" w:rsidRPr="00611D24">
        <w:rPr>
          <w:rFonts w:ascii="Times New Roman" w:hAnsi="Times New Roman"/>
          <w:sz w:val="28"/>
          <w:szCs w:val="28"/>
        </w:rPr>
        <w:t xml:space="preserve"> процесс</w:t>
      </w:r>
      <w:r w:rsidR="00973271">
        <w:rPr>
          <w:rFonts w:ascii="Times New Roman" w:hAnsi="Times New Roman"/>
          <w:sz w:val="28"/>
          <w:szCs w:val="28"/>
        </w:rPr>
        <w:t>а</w:t>
      </w:r>
      <w:r w:rsidR="00973271" w:rsidRPr="00611D24">
        <w:rPr>
          <w:rFonts w:ascii="Times New Roman" w:hAnsi="Times New Roman"/>
          <w:sz w:val="28"/>
          <w:szCs w:val="28"/>
        </w:rPr>
        <w:t xml:space="preserve"> усвоения и принятия обучающим</w:t>
      </w:r>
      <w:r w:rsidR="00973271">
        <w:rPr>
          <w:rFonts w:ascii="Times New Roman" w:hAnsi="Times New Roman"/>
          <w:sz w:val="28"/>
          <w:szCs w:val="28"/>
        </w:rPr>
        <w:t>и</w:t>
      </w:r>
      <w:r w:rsidR="00973271" w:rsidRPr="00611D24">
        <w:rPr>
          <w:rFonts w:ascii="Times New Roman" w:hAnsi="Times New Roman"/>
          <w:sz w:val="28"/>
          <w:szCs w:val="28"/>
        </w:rPr>
        <w:t>ся базовых национальных ценностей, освоение</w:t>
      </w:r>
      <w:r w:rsidR="00973271">
        <w:rPr>
          <w:rFonts w:ascii="Times New Roman" w:hAnsi="Times New Roman"/>
          <w:sz w:val="28"/>
          <w:szCs w:val="28"/>
        </w:rPr>
        <w:t xml:space="preserve"> ими</w:t>
      </w:r>
      <w:r w:rsidR="00973271"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sidR="00973271">
        <w:rPr>
          <w:rFonts w:ascii="Times New Roman" w:hAnsi="Times New Roman"/>
          <w:sz w:val="28"/>
          <w:szCs w:val="28"/>
        </w:rPr>
        <w:t>ого народа Российской Федерации;</w:t>
      </w:r>
      <w:r w:rsidR="00973271" w:rsidRPr="00611D24">
        <w:rPr>
          <w:rFonts w:ascii="Times New Roman" w:hAnsi="Times New Roman"/>
          <w:sz w:val="28"/>
          <w:szCs w:val="28"/>
        </w:rPr>
        <w:t xml:space="preserve"> </w:t>
      </w:r>
    </w:p>
    <w:p w14:paraId="18CD4B21" w14:textId="77777777" w:rsidR="00973271" w:rsidRPr="00611D24" w:rsidRDefault="00C03ACC" w:rsidP="00C03ACC">
      <w:pPr>
        <w:pStyle w:val="afb"/>
        <w:spacing w:line="360" w:lineRule="auto"/>
        <w:ind w:firstLine="709"/>
        <w:jc w:val="both"/>
        <w:rPr>
          <w:rFonts w:ascii="Times New Roman" w:hAnsi="Times New Roman"/>
          <w:sz w:val="28"/>
          <w:szCs w:val="28"/>
        </w:rPr>
      </w:pPr>
      <w:r>
        <w:rPr>
          <w:rFonts w:ascii="Times New Roman" w:hAnsi="Times New Roman"/>
          <w:i/>
          <w:sz w:val="28"/>
          <w:szCs w:val="28"/>
        </w:rPr>
        <w:lastRenderedPageBreak/>
        <w:t>-</w:t>
      </w:r>
      <w:r w:rsidR="00973271">
        <w:rPr>
          <w:rFonts w:ascii="Times New Roman" w:hAnsi="Times New Roman"/>
          <w:i/>
          <w:sz w:val="28"/>
          <w:szCs w:val="28"/>
        </w:rPr>
        <w:t>д</w:t>
      </w:r>
      <w:r w:rsidR="00973271" w:rsidRPr="001D7DA7">
        <w:rPr>
          <w:rFonts w:ascii="Times New Roman" w:hAnsi="Times New Roman"/>
          <w:i/>
          <w:sz w:val="28"/>
          <w:szCs w:val="28"/>
        </w:rPr>
        <w:t>уховно-нравственн</w:t>
      </w:r>
      <w:r w:rsidR="00973271">
        <w:rPr>
          <w:rFonts w:ascii="Times New Roman" w:hAnsi="Times New Roman"/>
          <w:i/>
          <w:sz w:val="28"/>
          <w:szCs w:val="28"/>
        </w:rPr>
        <w:t>ого</w:t>
      </w:r>
      <w:r w:rsidR="00973271" w:rsidRPr="001D7DA7">
        <w:rPr>
          <w:rFonts w:ascii="Times New Roman" w:hAnsi="Times New Roman"/>
          <w:i/>
          <w:sz w:val="28"/>
          <w:szCs w:val="28"/>
        </w:rPr>
        <w:t xml:space="preserve"> развити</w:t>
      </w:r>
      <w:r w:rsidR="00973271">
        <w:rPr>
          <w:rFonts w:ascii="Times New Roman" w:hAnsi="Times New Roman"/>
          <w:i/>
          <w:sz w:val="28"/>
          <w:szCs w:val="28"/>
        </w:rPr>
        <w:t>я</w:t>
      </w:r>
      <w:r w:rsidR="00973271">
        <w:rPr>
          <w:rFonts w:ascii="Times New Roman" w:hAnsi="Times New Roman"/>
          <w:sz w:val="28"/>
          <w:szCs w:val="28"/>
        </w:rPr>
        <w:t xml:space="preserve"> - осуществления</w:t>
      </w:r>
      <w:r w:rsidR="00973271" w:rsidRPr="00611D24">
        <w:rPr>
          <w:rFonts w:ascii="Times New Roman" w:hAnsi="Times New Roman"/>
          <w:sz w:val="28"/>
          <w:szCs w:val="28"/>
        </w:rPr>
        <w:t xml:space="preserve"> в процес</w:t>
      </w:r>
      <w:r w:rsidR="00973271">
        <w:rPr>
          <w:rFonts w:ascii="Times New Roman" w:hAnsi="Times New Roman"/>
          <w:sz w:val="28"/>
          <w:szCs w:val="28"/>
        </w:rPr>
        <w:t>се социализации последовательного расширения и укрепления</w:t>
      </w:r>
      <w:r w:rsidR="00973271" w:rsidRPr="00611D24">
        <w:rPr>
          <w:rFonts w:ascii="Times New Roman" w:hAnsi="Times New Roman"/>
          <w:sz w:val="28"/>
          <w:szCs w:val="28"/>
        </w:rPr>
        <w:t xml:space="preserve"> ценностно-смысловой сферы личности, </w:t>
      </w:r>
      <w:r w:rsidR="00973271">
        <w:rPr>
          <w:rFonts w:ascii="Times New Roman" w:hAnsi="Times New Roman"/>
          <w:sz w:val="28"/>
          <w:szCs w:val="28"/>
        </w:rPr>
        <w:t>формирования способности обучающихся</w:t>
      </w:r>
      <w:r w:rsidR="00973271"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sidR="00973271">
        <w:rPr>
          <w:rFonts w:ascii="Times New Roman" w:hAnsi="Times New Roman"/>
          <w:sz w:val="28"/>
          <w:szCs w:val="28"/>
        </w:rPr>
        <w:t>рству, Отечеству, миру в целом.</w:t>
      </w:r>
    </w:p>
    <w:p w14:paraId="16C7F8B3" w14:textId="77777777" w:rsidR="00973271" w:rsidRDefault="00973271" w:rsidP="00C03ACC">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w:t>
      </w:r>
      <w:r w:rsidR="00B7080E">
        <w:rPr>
          <w:rFonts w:ascii="Times New Roman" w:hAnsi="Times New Roman" w:cs="Times New Roman"/>
          <w:color w:val="auto"/>
          <w:sz w:val="28"/>
          <w:szCs w:val="28"/>
        </w:rPr>
        <w:t xml:space="preserve"> проходит</w:t>
      </w:r>
      <w:r w:rsidRPr="00F63254">
        <w:rPr>
          <w:rFonts w:ascii="Times New Roman" w:hAnsi="Times New Roman" w:cs="Times New Roman"/>
          <w:color w:val="auto"/>
          <w:sz w:val="28"/>
          <w:szCs w:val="28"/>
        </w:rPr>
        <w:t xml:space="preserve">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109C97FD"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Реализация программы</w:t>
      </w:r>
      <w:r w:rsidRPr="00C03ACC">
        <w:rPr>
          <w:rFonts w:ascii="Times New Roman" w:eastAsia="Calibri" w:hAnsi="Times New Roman" w:cs="Times New Roman"/>
          <w:color w:val="92D050"/>
          <w:sz w:val="28"/>
          <w:szCs w:val="28"/>
        </w:rPr>
        <w:t xml:space="preserve"> </w:t>
      </w:r>
      <w:r w:rsidRPr="00B7080E">
        <w:rPr>
          <w:rFonts w:ascii="Times New Roman" w:eastAsia="Calibri" w:hAnsi="Times New Roman" w:cs="Times New Roman"/>
          <w:color w:val="auto"/>
          <w:sz w:val="28"/>
          <w:szCs w:val="28"/>
        </w:rPr>
        <w:t>предполагает</w:t>
      </w:r>
      <w:r w:rsidRPr="00F63254">
        <w:rPr>
          <w:rFonts w:ascii="Times New Roman" w:eastAsia="Calibri" w:hAnsi="Times New Roman" w:cs="Times New Roman"/>
          <w:sz w:val="28"/>
          <w:szCs w:val="28"/>
        </w:rPr>
        <w:t xml:space="preserve">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627F77C9"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4F2340AC"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1674DA7B"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14:paraId="1BEE6BEA"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24AEB192"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5CDF0567" w14:textId="77777777" w:rsidR="00973271" w:rsidRPr="00F63254" w:rsidRDefault="00973271" w:rsidP="00C03ACC">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72DF38AD" w14:textId="77777777" w:rsidR="00973271" w:rsidRPr="00F63254" w:rsidRDefault="00973271" w:rsidP="00C03ACC">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Программа </w:t>
      </w:r>
      <w:r w:rsidR="004426DD">
        <w:rPr>
          <w:rFonts w:ascii="Times New Roman" w:hAnsi="Times New Roman" w:cs="Times New Roman"/>
          <w:kern w:val="2"/>
          <w:sz w:val="28"/>
          <w:szCs w:val="28"/>
        </w:rPr>
        <w:t>обеспечивает</w:t>
      </w:r>
      <w:r w:rsidRPr="00F63254">
        <w:rPr>
          <w:rFonts w:ascii="Times New Roman" w:hAnsi="Times New Roman" w:cs="Times New Roman"/>
          <w:kern w:val="2"/>
          <w:sz w:val="28"/>
          <w:szCs w:val="28"/>
        </w:rPr>
        <w:t>:</w:t>
      </w:r>
    </w:p>
    <w:p w14:paraId="788E3324" w14:textId="77777777" w:rsidR="00973271" w:rsidRPr="00F63254" w:rsidRDefault="00973271" w:rsidP="00C03ACC">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024CD44F" w14:textId="77777777" w:rsidR="00973271" w:rsidRDefault="00973271" w:rsidP="00C03ACC">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58798149" w14:textId="77777777" w:rsidR="002170C7" w:rsidRPr="00F63254" w:rsidRDefault="002170C7" w:rsidP="00C03ACC">
      <w:pPr>
        <w:spacing w:after="0" w:line="360" w:lineRule="auto"/>
        <w:ind w:firstLine="709"/>
        <w:jc w:val="both"/>
        <w:rPr>
          <w:rFonts w:ascii="Times New Roman" w:hAnsi="Times New Roman" w:cs="Times New Roman"/>
          <w:kern w:val="2"/>
          <w:sz w:val="28"/>
          <w:szCs w:val="28"/>
        </w:rPr>
      </w:pPr>
    </w:p>
    <w:p w14:paraId="4861BC44" w14:textId="77777777" w:rsidR="001505B2" w:rsidRDefault="002170C7" w:rsidP="00FF5101">
      <w:pPr>
        <w:pStyle w:val="14TexstOSNOVA1012"/>
        <w:tabs>
          <w:tab w:val="left" w:pos="-180"/>
        </w:tabs>
        <w:spacing w:line="240" w:lineRule="auto"/>
        <w:ind w:firstLine="709"/>
        <w:rPr>
          <w:rFonts w:ascii="Times New Roman" w:hAnsi="Times New Roman" w:cs="Times New Roman"/>
          <w:color w:val="auto"/>
          <w:spacing w:val="2"/>
          <w:sz w:val="28"/>
          <w:szCs w:val="28"/>
        </w:rPr>
      </w:pPr>
      <w:r w:rsidRPr="002170C7">
        <w:rPr>
          <w:rFonts w:ascii="Times New Roman" w:hAnsi="Times New Roman" w:cs="Times New Roman"/>
          <w:b/>
          <w:sz w:val="28"/>
          <w:szCs w:val="28"/>
        </w:rPr>
        <w:t>2.2.3</w:t>
      </w:r>
      <w:r w:rsidR="00973271" w:rsidRPr="002170C7">
        <w:rPr>
          <w:rFonts w:ascii="Times New Roman" w:hAnsi="Times New Roman" w:cs="Times New Roman"/>
          <w:b/>
          <w:sz w:val="28"/>
          <w:szCs w:val="28"/>
        </w:rPr>
        <w:t>.</w:t>
      </w:r>
      <w:r w:rsidR="00973271" w:rsidRPr="002170C7">
        <w:rPr>
          <w:rFonts w:cs="Times New Roman"/>
          <w:b/>
          <w:sz w:val="28"/>
          <w:szCs w:val="28"/>
        </w:rPr>
        <w:t xml:space="preserve"> </w:t>
      </w:r>
      <w:r w:rsidR="00973271" w:rsidRPr="002170C7">
        <w:rPr>
          <w:rFonts w:ascii="Times New Roman" w:hAnsi="Times New Roman" w:cs="Times New Roman"/>
          <w:b/>
          <w:sz w:val="28"/>
          <w:szCs w:val="28"/>
        </w:rPr>
        <w:t xml:space="preserve">Программа формирования экологической культуры, здорового </w:t>
      </w:r>
      <w:r w:rsidR="00973271" w:rsidRPr="002170C7">
        <w:rPr>
          <w:rFonts w:ascii="Times New Roman" w:hAnsi="Times New Roman" w:cs="Times New Roman"/>
          <w:b/>
          <w:sz w:val="28"/>
          <w:szCs w:val="28"/>
        </w:rPr>
        <w:br/>
        <w:t>и безопасного образа жизни</w:t>
      </w:r>
      <w:r w:rsidR="001505B2" w:rsidRPr="002170C7">
        <w:rPr>
          <w:rFonts w:ascii="Times New Roman" w:hAnsi="Times New Roman" w:cs="Times New Roman"/>
          <w:color w:val="auto"/>
          <w:spacing w:val="2"/>
          <w:sz w:val="28"/>
          <w:szCs w:val="28"/>
        </w:rPr>
        <w:t xml:space="preserve"> </w:t>
      </w:r>
    </w:p>
    <w:p w14:paraId="68805903" w14:textId="77777777" w:rsidR="002170C7" w:rsidRPr="002170C7" w:rsidRDefault="002170C7" w:rsidP="00FF5101">
      <w:pPr>
        <w:pStyle w:val="14TexstOSNOVA1012"/>
        <w:tabs>
          <w:tab w:val="left" w:pos="-180"/>
        </w:tabs>
        <w:spacing w:line="240" w:lineRule="auto"/>
        <w:ind w:firstLine="709"/>
        <w:rPr>
          <w:rFonts w:ascii="Times New Roman" w:hAnsi="Times New Roman" w:cs="Times New Roman"/>
          <w:color w:val="auto"/>
          <w:sz w:val="28"/>
          <w:szCs w:val="28"/>
        </w:rPr>
      </w:pPr>
    </w:p>
    <w:p w14:paraId="1EE3BFE7" w14:textId="77777777" w:rsidR="00973271" w:rsidRPr="00311148" w:rsidRDefault="00973271" w:rsidP="00C03ACC">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2245C568" w14:textId="77777777" w:rsidR="00973271" w:rsidRDefault="00973271" w:rsidP="00C03ACC">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w:t>
      </w:r>
      <w:r w:rsidR="00977DEC">
        <w:rPr>
          <w:rFonts w:ascii="Times New Roman" w:hAnsi="Times New Roman" w:cs="Times New Roman"/>
          <w:sz w:val="28"/>
          <w:szCs w:val="28"/>
        </w:rPr>
        <w:t>в МБОУ СОШ п. Де-Кастри</w:t>
      </w:r>
      <w:r w:rsidR="00977DEC" w:rsidRPr="00F63254">
        <w:rPr>
          <w:rFonts w:ascii="Times New Roman" w:hAnsi="Times New Roman" w:cs="Times New Roman"/>
          <w:sz w:val="28"/>
          <w:szCs w:val="28"/>
        </w:rPr>
        <w:t xml:space="preserve"> </w:t>
      </w:r>
      <w:r w:rsidRPr="00F63254">
        <w:rPr>
          <w:rFonts w:ascii="Times New Roman" w:hAnsi="Times New Roman" w:cs="Times New Roman"/>
          <w:sz w:val="28"/>
          <w:szCs w:val="28"/>
        </w:rPr>
        <w:t>разраб</w:t>
      </w:r>
      <w:r w:rsidR="004025CD">
        <w:rPr>
          <w:rFonts w:ascii="Times New Roman" w:hAnsi="Times New Roman" w:cs="Times New Roman"/>
          <w:sz w:val="28"/>
          <w:szCs w:val="28"/>
        </w:rPr>
        <w:t xml:space="preserve">отана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69B2DB01" w14:textId="77777777" w:rsidR="00973271" w:rsidRDefault="00973271" w:rsidP="00C03ACC">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D88A65C" w14:textId="77777777" w:rsidR="00973271" w:rsidRDefault="00973271" w:rsidP="00C03ACC">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w:t>
      </w:r>
      <w:r w:rsidRPr="00FF366B">
        <w:rPr>
          <w:rFonts w:ascii="Times New Roman" w:hAnsi="Times New Roman"/>
          <w:kern w:val="36"/>
          <w:sz w:val="28"/>
          <w:szCs w:val="28"/>
        </w:rPr>
        <w:lastRenderedPageBreak/>
        <w:t>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4E62C79A" w14:textId="77777777" w:rsidR="00973271" w:rsidRPr="00675CC7"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3E9030EB" w14:textId="77777777" w:rsidR="00973271"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3CB17645" w14:textId="77777777" w:rsidR="00973271" w:rsidRPr="00675CC7"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7F13192B" w14:textId="77777777" w:rsidR="00973271" w:rsidRPr="00675CC7"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1AB97A3D" w14:textId="77777777" w:rsidR="00973271" w:rsidRPr="00675CC7"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58933420" w14:textId="77777777" w:rsidR="00973271" w:rsidRPr="00675CC7"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224391C8" w14:textId="77777777" w:rsidR="00973271" w:rsidRDefault="00973271" w:rsidP="00C03ACC">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153C7D8D" w14:textId="77777777" w:rsidR="00A54ADA" w:rsidRPr="00A54ADA" w:rsidRDefault="00A54ADA" w:rsidP="00C03ACC">
      <w:pPr>
        <w:suppressAutoHyphens w:val="0"/>
        <w:autoSpaceDE w:val="0"/>
        <w:autoSpaceDN w:val="0"/>
        <w:adjustRightInd w:val="0"/>
        <w:spacing w:after="0" w:line="360" w:lineRule="auto"/>
        <w:jc w:val="both"/>
        <w:textAlignment w:val="center"/>
        <w:rPr>
          <w:rFonts w:ascii="Times New Roman" w:eastAsia="Times New Roman" w:hAnsi="Times New Roman" w:cs="Times New Roman"/>
          <w:b/>
          <w:bCs/>
          <w:color w:val="auto"/>
          <w:kern w:val="0"/>
          <w:sz w:val="28"/>
          <w:szCs w:val="28"/>
          <w:lang w:eastAsia="ru-RU"/>
        </w:rPr>
      </w:pPr>
      <w:r w:rsidRPr="00A54ADA">
        <w:rPr>
          <w:rFonts w:ascii="Times New Roman" w:eastAsia="Times New Roman" w:hAnsi="Times New Roman" w:cs="Times New Roman"/>
          <w:b/>
          <w:bCs/>
          <w:color w:val="auto"/>
          <w:kern w:val="0"/>
          <w:sz w:val="28"/>
          <w:szCs w:val="28"/>
          <w:lang w:eastAsia="ru-RU"/>
        </w:rPr>
        <w:t>Задачи программы:</w:t>
      </w:r>
    </w:p>
    <w:p w14:paraId="4CA9402C" w14:textId="77777777" w:rsidR="00973271" w:rsidRPr="00F63254"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w:t>
      </w:r>
      <w:r w:rsidR="00977DEC">
        <w:rPr>
          <w:rFonts w:ascii="Times New Roman" w:hAnsi="Times New Roman" w:cs="Times New Roman"/>
          <w:color w:val="auto"/>
          <w:sz w:val="28"/>
          <w:szCs w:val="28"/>
        </w:rPr>
        <w:t xml:space="preserve"> представления</w:t>
      </w:r>
      <w:r w:rsidR="00973271" w:rsidRPr="00F63254">
        <w:rPr>
          <w:rFonts w:ascii="Times New Roman" w:hAnsi="Times New Roman" w:cs="Times New Roman"/>
          <w:color w:val="auto"/>
          <w:sz w:val="28"/>
          <w:szCs w:val="28"/>
        </w:rPr>
        <w:t xml:space="preserve">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140FA96F" w14:textId="77777777" w:rsidR="00973271" w:rsidRPr="00F63254"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пробуждать</w:t>
      </w:r>
      <w:r w:rsidR="00973271" w:rsidRPr="00F63254">
        <w:rPr>
          <w:rFonts w:ascii="Times New Roman" w:hAnsi="Times New Roman" w:cs="Times New Roman"/>
          <w:color w:val="auto"/>
          <w:sz w:val="28"/>
          <w:szCs w:val="28"/>
        </w:rPr>
        <w:t xml:space="preserve">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37E3CBCF" w14:textId="77777777" w:rsidR="00973271"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w:t>
      </w:r>
      <w:r w:rsidR="00973271" w:rsidRPr="00F63254">
        <w:rPr>
          <w:rFonts w:ascii="Times New Roman" w:hAnsi="Times New Roman" w:cs="Times New Roman"/>
          <w:color w:val="auto"/>
          <w:sz w:val="28"/>
          <w:szCs w:val="28"/>
        </w:rPr>
        <w:t xml:space="preserve"> познавательн</w:t>
      </w:r>
      <w:r>
        <w:rPr>
          <w:rFonts w:ascii="Times New Roman" w:hAnsi="Times New Roman" w:cs="Times New Roman"/>
          <w:color w:val="auto"/>
          <w:sz w:val="28"/>
          <w:szCs w:val="28"/>
        </w:rPr>
        <w:t>ый интерес и бережное</w:t>
      </w:r>
      <w:r w:rsidR="00973271" w:rsidRPr="00F63254">
        <w:rPr>
          <w:rFonts w:ascii="Times New Roman" w:hAnsi="Times New Roman" w:cs="Times New Roman"/>
          <w:color w:val="auto"/>
          <w:sz w:val="28"/>
          <w:szCs w:val="28"/>
        </w:rPr>
        <w:t xml:space="preserve"> отношения к природе; </w:t>
      </w:r>
    </w:p>
    <w:p w14:paraId="390E9ECA" w14:textId="77777777" w:rsidR="00973271" w:rsidRPr="00F63254"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установки</w:t>
      </w:r>
      <w:r w:rsidR="00973271" w:rsidRPr="00F63254">
        <w:rPr>
          <w:rFonts w:ascii="Times New Roman" w:hAnsi="Times New Roman" w:cs="Times New Roman"/>
          <w:color w:val="auto"/>
          <w:sz w:val="28"/>
          <w:szCs w:val="28"/>
        </w:rPr>
        <w:t xml:space="preserve"> на использование здорового питания;</w:t>
      </w:r>
    </w:p>
    <w:p w14:paraId="00EE7604" w14:textId="77777777" w:rsidR="00973271"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использовать оптимальный двигательный режим</w:t>
      </w:r>
      <w:r w:rsidR="00973271" w:rsidRPr="00F63254">
        <w:rPr>
          <w:rFonts w:ascii="Times New Roman" w:hAnsi="Times New Roman" w:cs="Times New Roman"/>
          <w:color w:val="auto"/>
          <w:sz w:val="28"/>
          <w:szCs w:val="28"/>
        </w:rPr>
        <w:t xml:space="preserve"> для обучающихся с </w:t>
      </w:r>
      <w:r w:rsidR="00973271">
        <w:rPr>
          <w:rFonts w:ascii="Times New Roman" w:hAnsi="Times New Roman" w:cs="Times New Roman"/>
          <w:color w:val="auto"/>
          <w:sz w:val="28"/>
          <w:szCs w:val="28"/>
        </w:rPr>
        <w:t xml:space="preserve">ЗПР с </w:t>
      </w:r>
      <w:r w:rsidR="00973271" w:rsidRPr="00F63254">
        <w:rPr>
          <w:rFonts w:ascii="Times New Roman" w:hAnsi="Times New Roman" w:cs="Times New Roman"/>
          <w:color w:val="auto"/>
          <w:sz w:val="28"/>
          <w:szCs w:val="28"/>
        </w:rPr>
        <w:t>учето</w:t>
      </w:r>
      <w:r>
        <w:rPr>
          <w:rFonts w:ascii="Times New Roman" w:hAnsi="Times New Roman" w:cs="Times New Roman"/>
          <w:color w:val="auto"/>
          <w:sz w:val="28"/>
          <w:szCs w:val="28"/>
        </w:rPr>
        <w:t>м их возрастных, психофизические особенности, развать</w:t>
      </w:r>
      <w:r w:rsidR="00973271" w:rsidRPr="00F63254">
        <w:rPr>
          <w:rFonts w:ascii="Times New Roman" w:hAnsi="Times New Roman" w:cs="Times New Roman"/>
          <w:color w:val="auto"/>
          <w:sz w:val="28"/>
          <w:szCs w:val="28"/>
        </w:rPr>
        <w:t xml:space="preserve"> потребности в занятиях физической культурой и спортом; </w:t>
      </w:r>
    </w:p>
    <w:p w14:paraId="573227A2" w14:textId="77777777" w:rsidR="00973271" w:rsidRPr="00F63254"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соблюдать здоровьесозидающий режим</w:t>
      </w:r>
      <w:r w:rsidR="00973271" w:rsidRPr="00F63254">
        <w:rPr>
          <w:rFonts w:ascii="Times New Roman" w:hAnsi="Times New Roman" w:cs="Times New Roman"/>
          <w:color w:val="auto"/>
          <w:sz w:val="28"/>
          <w:szCs w:val="28"/>
        </w:rPr>
        <w:t xml:space="preserve"> дня; </w:t>
      </w:r>
    </w:p>
    <w:p w14:paraId="3A2743D3" w14:textId="77777777" w:rsidR="00973271" w:rsidRPr="00F63254"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воспитывать умения</w:t>
      </w:r>
      <w:r w:rsidR="00977DEC">
        <w:rPr>
          <w:rFonts w:ascii="Times New Roman" w:hAnsi="Times New Roman" w:cs="Times New Roman"/>
          <w:color w:val="auto"/>
          <w:sz w:val="28"/>
          <w:szCs w:val="28"/>
        </w:rPr>
        <w:t xml:space="preserve"> противостоянию</w:t>
      </w:r>
      <w:r w:rsidR="00973271" w:rsidRPr="00F63254">
        <w:rPr>
          <w:rFonts w:ascii="Times New Roman" w:hAnsi="Times New Roman" w:cs="Times New Roman"/>
          <w:color w:val="auto"/>
          <w:sz w:val="28"/>
          <w:szCs w:val="28"/>
        </w:rPr>
        <w:t xml:space="preserve"> вовлечен</w:t>
      </w:r>
      <w:r w:rsidR="00977DEC">
        <w:rPr>
          <w:rFonts w:ascii="Times New Roman" w:hAnsi="Times New Roman" w:cs="Times New Roman"/>
          <w:color w:val="auto"/>
          <w:sz w:val="28"/>
          <w:szCs w:val="28"/>
        </w:rPr>
        <w:t>ия</w:t>
      </w:r>
      <w:r>
        <w:rPr>
          <w:rFonts w:ascii="Times New Roman" w:hAnsi="Times New Roman" w:cs="Times New Roman"/>
          <w:color w:val="auto"/>
          <w:sz w:val="28"/>
          <w:szCs w:val="28"/>
        </w:rPr>
        <w:t xml:space="preserve"> в табакокурение, употреблению</w:t>
      </w:r>
      <w:r w:rsidR="00973271" w:rsidRPr="00F63254">
        <w:rPr>
          <w:rFonts w:ascii="Times New Roman" w:hAnsi="Times New Roman" w:cs="Times New Roman"/>
          <w:color w:val="auto"/>
          <w:sz w:val="28"/>
          <w:szCs w:val="28"/>
        </w:rPr>
        <w:t xml:space="preserve"> алкоголя, наркотических и сильнодействующих веществ;</w:t>
      </w:r>
    </w:p>
    <w:p w14:paraId="0F61D005" w14:textId="77777777" w:rsidR="00973271" w:rsidRPr="00F63254" w:rsidRDefault="00973271"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w:t>
      </w:r>
      <w:r w:rsidR="00A54ADA">
        <w:rPr>
          <w:rFonts w:ascii="Times New Roman" w:hAnsi="Times New Roman" w:cs="Times New Roman"/>
          <w:color w:val="auto"/>
          <w:sz w:val="28"/>
          <w:szCs w:val="28"/>
        </w:rPr>
        <w:t>ть</w:t>
      </w:r>
      <w:r w:rsidRPr="00F63254">
        <w:rPr>
          <w:rFonts w:ascii="Times New Roman" w:hAnsi="Times New Roman" w:cs="Times New Roman"/>
          <w:color w:val="auto"/>
          <w:sz w:val="28"/>
          <w:szCs w:val="28"/>
        </w:rPr>
        <w:t xml:space="preserve"> у обучающегося потребности безбоязненно обращаться к врачу по любым вопросам, связанным с особенностями роста и развития, состояния здоровья, разв</w:t>
      </w:r>
      <w:r w:rsidR="00A54ADA">
        <w:rPr>
          <w:rFonts w:ascii="Times New Roman" w:hAnsi="Times New Roman" w:cs="Times New Roman"/>
          <w:color w:val="auto"/>
          <w:sz w:val="28"/>
          <w:szCs w:val="28"/>
        </w:rPr>
        <w:t>ить готовность</w:t>
      </w:r>
      <w:r w:rsidRPr="00F63254">
        <w:rPr>
          <w:rFonts w:ascii="Times New Roman" w:hAnsi="Times New Roman" w:cs="Times New Roman"/>
          <w:color w:val="auto"/>
          <w:sz w:val="28"/>
          <w:szCs w:val="28"/>
        </w:rPr>
        <w:t xml:space="preserve"> самостоятельно поддерживать свое здоровье на основе использования навыков личной гигиены; </w:t>
      </w:r>
    </w:p>
    <w:p w14:paraId="3676058A" w14:textId="77777777" w:rsidR="00973271" w:rsidRDefault="00A54ADA" w:rsidP="00C03ACC">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умения</w:t>
      </w:r>
      <w:r w:rsidR="00973271" w:rsidRPr="00F63254">
        <w:rPr>
          <w:rFonts w:ascii="Times New Roman" w:hAnsi="Times New Roman" w:cs="Times New Roman"/>
          <w:color w:val="auto"/>
          <w:sz w:val="28"/>
          <w:szCs w:val="28"/>
        </w:rPr>
        <w:t xml:space="preserve"> безопасного поведения в окружающей среде и простейших умений поведения в экстремальных (чрезвычайных) ситуациях.</w:t>
      </w:r>
    </w:p>
    <w:p w14:paraId="68BF6209" w14:textId="77777777" w:rsidR="007A070D" w:rsidRDefault="007A070D" w:rsidP="00C03ACC">
      <w:pPr>
        <w:suppressAutoHyphens w:val="0"/>
        <w:autoSpaceDE w:val="0"/>
        <w:autoSpaceDN w:val="0"/>
        <w:adjustRightInd w:val="0"/>
        <w:spacing w:after="0" w:line="360" w:lineRule="auto"/>
        <w:jc w:val="both"/>
        <w:textAlignment w:val="center"/>
        <w:rPr>
          <w:rFonts w:ascii="Times New Roman" w:eastAsia="Times New Roman" w:hAnsi="Times New Roman" w:cs="Times New Roman"/>
          <w:color w:val="auto"/>
          <w:spacing w:val="-5"/>
          <w:kern w:val="0"/>
          <w:sz w:val="28"/>
          <w:szCs w:val="28"/>
          <w:lang w:eastAsia="ru-RU"/>
        </w:rPr>
      </w:pPr>
      <w:r w:rsidRPr="007A070D">
        <w:rPr>
          <w:rFonts w:ascii="Times New Roman" w:eastAsia="Times New Roman" w:hAnsi="Times New Roman" w:cs="Times New Roman"/>
          <w:b/>
          <w:color w:val="auto"/>
          <w:spacing w:val="-5"/>
          <w:kern w:val="0"/>
          <w:sz w:val="28"/>
          <w:szCs w:val="28"/>
          <w:lang w:eastAsia="ru-RU"/>
        </w:rPr>
        <w:t>Основные виды деятельности обучающихся</w:t>
      </w:r>
      <w:r w:rsidRPr="007A070D">
        <w:rPr>
          <w:rFonts w:ascii="Times New Roman" w:eastAsia="Times New Roman" w:hAnsi="Times New Roman" w:cs="Times New Roman"/>
          <w:color w:val="auto"/>
          <w:spacing w:val="-5"/>
          <w:kern w:val="0"/>
          <w:sz w:val="28"/>
          <w:szCs w:val="28"/>
          <w:lang w:eastAsia="ru-RU"/>
        </w:rPr>
        <w:t xml:space="preserve">: </w:t>
      </w:r>
    </w:p>
    <w:p w14:paraId="1120EA7C" w14:textId="77777777" w:rsidR="007A070D" w:rsidRPr="007A070D" w:rsidRDefault="007A070D" w:rsidP="00C03ACC">
      <w:pPr>
        <w:suppressAutoHyphens w:val="0"/>
        <w:autoSpaceDE w:val="0"/>
        <w:autoSpaceDN w:val="0"/>
        <w:adjustRightInd w:val="0"/>
        <w:spacing w:after="0" w:line="360" w:lineRule="auto"/>
        <w:jc w:val="both"/>
        <w:textAlignment w:val="center"/>
        <w:rPr>
          <w:rFonts w:ascii="Times New Roman" w:eastAsia="Times New Roman" w:hAnsi="Times New Roman" w:cs="Times New Roman"/>
          <w:color w:val="auto"/>
          <w:spacing w:val="-6"/>
          <w:kern w:val="0"/>
          <w:sz w:val="28"/>
          <w:szCs w:val="28"/>
          <w:lang w:eastAsia="ru-RU"/>
        </w:rPr>
      </w:pPr>
      <w:r w:rsidRPr="007A070D">
        <w:rPr>
          <w:rFonts w:ascii="Times New Roman" w:eastAsia="Times New Roman" w:hAnsi="Times New Roman" w:cs="Times New Roman"/>
          <w:color w:val="auto"/>
          <w:spacing w:val="-5"/>
          <w:kern w:val="0"/>
          <w:sz w:val="28"/>
          <w:szCs w:val="28"/>
          <w:lang w:eastAsia="ru-RU"/>
        </w:rPr>
        <w:t>учебная, учебно­исследовательская, образно­познавательная, игровая, рефлексив</w:t>
      </w:r>
      <w:r w:rsidRPr="007A070D">
        <w:rPr>
          <w:rFonts w:ascii="Times New Roman" w:eastAsia="Times New Roman" w:hAnsi="Times New Roman" w:cs="Times New Roman"/>
          <w:color w:val="auto"/>
          <w:spacing w:val="-6"/>
          <w:kern w:val="0"/>
          <w:sz w:val="28"/>
          <w:szCs w:val="28"/>
          <w:lang w:eastAsia="ru-RU"/>
        </w:rPr>
        <w:t xml:space="preserve">но­оценочная, регулятивная, креативная, общественно полезная. </w:t>
      </w:r>
    </w:p>
    <w:p w14:paraId="36D04A26" w14:textId="77777777" w:rsidR="00A54ADA" w:rsidRPr="00A54ADA" w:rsidRDefault="00A54ADA" w:rsidP="00C03ACC">
      <w:pPr>
        <w:suppressAutoHyphens w:val="0"/>
        <w:autoSpaceDE w:val="0"/>
        <w:autoSpaceDN w:val="0"/>
        <w:adjustRightInd w:val="0"/>
        <w:spacing w:after="0" w:line="360" w:lineRule="auto"/>
        <w:jc w:val="both"/>
        <w:textAlignment w:val="center"/>
        <w:rPr>
          <w:rFonts w:ascii="Times New Roman" w:eastAsia="Times New Roman" w:hAnsi="Times New Roman" w:cs="Times New Roman"/>
          <w:b/>
          <w:bCs/>
          <w:iCs/>
          <w:color w:val="auto"/>
          <w:kern w:val="0"/>
          <w:sz w:val="28"/>
          <w:szCs w:val="28"/>
          <w:lang w:eastAsia="ru-RU"/>
        </w:rPr>
      </w:pPr>
      <w:r w:rsidRPr="00A54ADA">
        <w:rPr>
          <w:rFonts w:ascii="Times New Roman" w:eastAsia="Times New Roman" w:hAnsi="Times New Roman" w:cs="Times New Roman"/>
          <w:b/>
          <w:bCs/>
          <w:iCs/>
          <w:color w:val="auto"/>
          <w:kern w:val="0"/>
          <w:sz w:val="28"/>
          <w:szCs w:val="28"/>
          <w:lang w:eastAsia="ru-RU"/>
        </w:rPr>
        <w:t>Основные направления программы</w:t>
      </w:r>
    </w:p>
    <w:p w14:paraId="6FB968FF"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w:t>
      </w:r>
      <w:r w:rsidR="004025CD">
        <w:rPr>
          <w:rFonts w:ascii="Times New Roman" w:hAnsi="Times New Roman" w:cs="Times New Roman"/>
          <w:bCs/>
          <w:sz w:val="28"/>
          <w:szCs w:val="28"/>
        </w:rPr>
        <w:t xml:space="preserve"> в МБОУ СОШ п. Де-Кастри</w:t>
      </w:r>
      <w:r w:rsidRPr="00F63254">
        <w:rPr>
          <w:rFonts w:ascii="Times New Roman" w:hAnsi="Times New Roman" w:cs="Times New Roman"/>
          <w:bCs/>
          <w:sz w:val="28"/>
          <w:szCs w:val="28"/>
        </w:rPr>
        <w:t xml:space="preserve"> реализуется по следующим направлениям</w:t>
      </w:r>
      <w:r w:rsidRPr="00F63254">
        <w:rPr>
          <w:rFonts w:ascii="Times New Roman" w:hAnsi="Times New Roman" w:cs="Times New Roman"/>
          <w:sz w:val="28"/>
          <w:szCs w:val="28"/>
        </w:rPr>
        <w:t>:</w:t>
      </w:r>
    </w:p>
    <w:p w14:paraId="36FDECA2" w14:textId="77777777" w:rsidR="00973271" w:rsidRPr="00F63254" w:rsidRDefault="00973271" w:rsidP="00C03ACC">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14:paraId="466BCF34" w14:textId="77777777" w:rsidR="00973271" w:rsidRPr="00F63254" w:rsidRDefault="00973271" w:rsidP="00C03ACC">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30F8DB41"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56000C87" w14:textId="77777777" w:rsidR="00973271" w:rsidRPr="00F63254" w:rsidRDefault="00973271" w:rsidP="00C03ACC">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5AED6E8F" w14:textId="77777777" w:rsidR="00973271" w:rsidRPr="00F63254" w:rsidRDefault="00973271" w:rsidP="00C03ACC">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w:t>
      </w:r>
      <w:r w:rsidRPr="00F63254">
        <w:rPr>
          <w:rFonts w:ascii="Times New Roman" w:eastAsia="Calibri" w:hAnsi="Times New Roman" w:cs="Times New Roman"/>
          <w:color w:val="000000"/>
          <w:sz w:val="28"/>
          <w:szCs w:val="28"/>
        </w:rPr>
        <w:lastRenderedPageBreak/>
        <w:t>ЗПР, прошедшими саногенетический мониторинг и получивших рекомендации по коррекции различных параметров здоровья.</w:t>
      </w:r>
    </w:p>
    <w:p w14:paraId="61B743C8" w14:textId="77777777" w:rsidR="00973271" w:rsidRDefault="00973271" w:rsidP="00C03ACC">
      <w:pPr>
        <w:tabs>
          <w:tab w:val="left" w:pos="-180"/>
        </w:tabs>
        <w:autoSpaceDE w:val="0"/>
        <w:autoSpaceDN w:val="0"/>
        <w:adjustRightInd w:val="0"/>
        <w:spacing w:after="0" w:line="360" w:lineRule="auto"/>
        <w:ind w:firstLine="709"/>
        <w:jc w:val="both"/>
        <w:rPr>
          <w:rFonts w:ascii="Times New Roman" w:hAnsi="Times New Roman"/>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4EB035B5" w14:textId="77777777" w:rsidR="00973271" w:rsidRPr="009C6C48" w:rsidRDefault="002170C7" w:rsidP="00C03ACC">
      <w:pPr>
        <w:pStyle w:val="14TexstOSNOVA1012"/>
        <w:spacing w:before="120" w:after="120" w:line="360" w:lineRule="auto"/>
        <w:ind w:firstLine="0"/>
        <w:jc w:val="center"/>
        <w:outlineLvl w:val="2"/>
        <w:rPr>
          <w:rFonts w:ascii="Times New Roman" w:hAnsi="Times New Roman" w:cs="Times New Roman"/>
          <w:b/>
          <w:color w:val="auto"/>
          <w:spacing w:val="2"/>
          <w:sz w:val="28"/>
          <w:szCs w:val="28"/>
        </w:rPr>
      </w:pPr>
      <w:r w:rsidRPr="009C6C48">
        <w:rPr>
          <w:rFonts w:ascii="Times New Roman" w:hAnsi="Times New Roman" w:cs="Times New Roman"/>
          <w:b/>
          <w:color w:val="auto"/>
          <w:spacing w:val="2"/>
          <w:sz w:val="28"/>
          <w:szCs w:val="28"/>
        </w:rPr>
        <w:t>2.2.4</w:t>
      </w:r>
      <w:r w:rsidR="00973271" w:rsidRPr="009C6C48">
        <w:rPr>
          <w:rFonts w:ascii="Times New Roman" w:hAnsi="Times New Roman" w:cs="Times New Roman"/>
          <w:b/>
          <w:color w:val="auto"/>
          <w:spacing w:val="2"/>
          <w:sz w:val="28"/>
          <w:szCs w:val="28"/>
        </w:rPr>
        <w:t>.</w:t>
      </w:r>
      <w:r w:rsidR="00973271" w:rsidRPr="00FF5101">
        <w:rPr>
          <w:rFonts w:ascii="Times New Roman" w:hAnsi="Times New Roman" w:cs="Times New Roman"/>
          <w:b/>
          <w:color w:val="auto"/>
          <w:spacing w:val="2"/>
          <w:sz w:val="36"/>
          <w:szCs w:val="36"/>
        </w:rPr>
        <w:t xml:space="preserve"> </w:t>
      </w:r>
      <w:r w:rsidR="00973271" w:rsidRPr="009C6C48">
        <w:rPr>
          <w:rFonts w:ascii="Times New Roman" w:hAnsi="Times New Roman" w:cs="Times New Roman"/>
          <w:b/>
          <w:color w:val="auto"/>
          <w:spacing w:val="2"/>
          <w:sz w:val="28"/>
          <w:szCs w:val="28"/>
        </w:rPr>
        <w:t>Программа внеурочной деятельности</w:t>
      </w:r>
    </w:p>
    <w:p w14:paraId="590949BA" w14:textId="77777777" w:rsidR="00973271" w:rsidRPr="00F63254" w:rsidRDefault="00973271" w:rsidP="00C03ACC">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545E50C4" w14:textId="77777777" w:rsidR="00973271" w:rsidRPr="0090391C" w:rsidRDefault="00973271" w:rsidP="00C03ACC">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 обучающихся с ЗПР</w:t>
      </w:r>
      <w:r w:rsidRPr="003A3A54">
        <w:rPr>
          <w:rFonts w:ascii="Times New Roman" w:hAnsi="Times New Roman"/>
          <w:sz w:val="28"/>
          <w:szCs w:val="28"/>
        </w:rPr>
        <w:t>.</w:t>
      </w:r>
      <w:r>
        <w:rPr>
          <w:rFonts w:ascii="Times New Roman" w:hAnsi="Times New Roman"/>
          <w:sz w:val="28"/>
          <w:szCs w:val="28"/>
        </w:rPr>
        <w:t xml:space="preserve"> </w:t>
      </w:r>
      <w:r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414D5422" w14:textId="77777777" w:rsidR="00973271" w:rsidRPr="00F63254" w:rsidRDefault="00973271" w:rsidP="00C03ACC">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4EA16987" w14:textId="77777777" w:rsidR="00973271" w:rsidRDefault="00973271" w:rsidP="00C03ACC">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w:t>
      </w:r>
      <w:r w:rsidRPr="00F63254">
        <w:rPr>
          <w:sz w:val="28"/>
          <w:szCs w:val="28"/>
        </w:rPr>
        <w:lastRenderedPageBreak/>
        <w:t>общения и совместной деятельности в детском сообществе, активного взаимодействия со сверстниками и педагогами.</w:t>
      </w:r>
    </w:p>
    <w:p w14:paraId="215A3D55" w14:textId="77777777" w:rsidR="00973271" w:rsidRPr="00F63254" w:rsidRDefault="00973271" w:rsidP="00C03ACC">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1DEF9ED4" w14:textId="77777777" w:rsidR="00973271" w:rsidRPr="00F63254" w:rsidRDefault="00973271" w:rsidP="00C03ACC">
      <w:pPr>
        <w:pStyle w:val="western"/>
        <w:spacing w:before="0" w:beforeAutospacing="0" w:line="360" w:lineRule="auto"/>
        <w:ind w:firstLine="709"/>
        <w:jc w:val="both"/>
        <w:rPr>
          <w:sz w:val="28"/>
          <w:szCs w:val="28"/>
        </w:rPr>
      </w:pPr>
      <w:r w:rsidRPr="009C6C48">
        <w:rPr>
          <w:b/>
          <w:i/>
          <w:sz w:val="28"/>
          <w:szCs w:val="28"/>
        </w:rPr>
        <w:t>Основными целями</w:t>
      </w:r>
      <w:r w:rsidRPr="00F63254">
        <w:rPr>
          <w:sz w:val="28"/>
          <w:szCs w:val="28"/>
        </w:rPr>
        <w:t xml:space="preserve"> внеурочной деятельности</w:t>
      </w:r>
      <w:r w:rsidR="00453E45">
        <w:rPr>
          <w:sz w:val="28"/>
          <w:szCs w:val="28"/>
        </w:rPr>
        <w:t xml:space="preserve"> в МБОУ СОШ п.Де-Кастри являе</w:t>
      </w:r>
      <w:r w:rsidRPr="00F63254">
        <w:rPr>
          <w:sz w:val="28"/>
          <w:szCs w:val="28"/>
        </w:rPr>
        <w:t>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0CACE04B" w14:textId="77777777" w:rsidR="00973271" w:rsidRPr="009C6C48" w:rsidRDefault="00973271" w:rsidP="00C03ACC">
      <w:pPr>
        <w:shd w:val="clear" w:color="auto" w:fill="FFFFFF"/>
        <w:spacing w:after="0" w:line="360" w:lineRule="auto"/>
        <w:ind w:firstLine="709"/>
        <w:jc w:val="both"/>
        <w:rPr>
          <w:rFonts w:ascii="Times New Roman" w:hAnsi="Times New Roman" w:cs="Times New Roman"/>
          <w:b/>
          <w:i/>
          <w:color w:val="000000"/>
          <w:sz w:val="28"/>
          <w:szCs w:val="28"/>
        </w:rPr>
      </w:pPr>
      <w:r w:rsidRPr="009C6C48">
        <w:rPr>
          <w:rFonts w:ascii="Times New Roman" w:hAnsi="Times New Roman" w:cs="Times New Roman"/>
          <w:b/>
          <w:i/>
          <w:color w:val="000000"/>
          <w:sz w:val="28"/>
          <w:szCs w:val="28"/>
        </w:rPr>
        <w:t>Основные задачи:</w:t>
      </w:r>
    </w:p>
    <w:p w14:paraId="5F255657" w14:textId="77777777" w:rsidR="00973271" w:rsidRPr="00F63254" w:rsidRDefault="00973271" w:rsidP="00C03ACC">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366E312E" w14:textId="77777777" w:rsidR="00973271" w:rsidRPr="00F63254" w:rsidRDefault="00973271" w:rsidP="00C03ACC">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3C6188EE" w14:textId="77777777" w:rsidR="00973271" w:rsidRPr="00F63254" w:rsidRDefault="00973271" w:rsidP="00C03ACC">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04CED66D"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0E04BD69" w14:textId="77777777" w:rsidR="00973271" w:rsidRPr="00F63254" w:rsidRDefault="00973271" w:rsidP="00C03ACC">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66E32641"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333F85E6"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14:paraId="27008CD1"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5B26F39C" w14:textId="77777777" w:rsidR="00973271" w:rsidRPr="00F63254" w:rsidRDefault="00973271" w:rsidP="00C03ACC">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005C7EAB" w14:textId="77777777" w:rsidR="00973271" w:rsidRPr="00F63254" w:rsidRDefault="00973271" w:rsidP="00C03ACC">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7774152C" w14:textId="77777777" w:rsidR="00973271" w:rsidRPr="00F63254" w:rsidRDefault="00973271" w:rsidP="00C03ACC">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3B5D3BE3" w14:textId="77777777" w:rsidR="00973271" w:rsidRPr="00F63254" w:rsidRDefault="00973271" w:rsidP="00C03ACC">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02CF41EB" w14:textId="77777777" w:rsidR="00973271" w:rsidRPr="00F63254" w:rsidRDefault="00973271" w:rsidP="00C03ACC">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64208EAA" w14:textId="77777777" w:rsidR="00FF5101" w:rsidRPr="000E49E8" w:rsidRDefault="00973271" w:rsidP="000E49E8">
      <w:pPr>
        <w:suppressAutoHyphens w:val="0"/>
        <w:spacing w:after="0" w:line="360" w:lineRule="auto"/>
        <w:ind w:firstLine="708"/>
        <w:jc w:val="both"/>
        <w:rPr>
          <w:rFonts w:ascii="Times New Roman" w:eastAsia="Times New Roman" w:hAnsi="Times New Roman" w:cs="Times New Roman"/>
          <w:b/>
          <w:color w:val="000000"/>
          <w:kern w:val="0"/>
          <w:sz w:val="28"/>
          <w:szCs w:val="28"/>
          <w:lang w:eastAsia="ru-RU"/>
        </w:rPr>
      </w:pPr>
      <w:r w:rsidRPr="000E49E8">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0E49E8">
        <w:rPr>
          <w:rFonts w:ascii="Times New Roman" w:hAnsi="Times New Roman" w:cs="Times New Roman"/>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r w:rsidR="00FF5101" w:rsidRPr="000E49E8">
        <w:rPr>
          <w:rFonts w:ascii="Times New Roman" w:eastAsia="Times New Roman" w:hAnsi="Times New Roman" w:cs="Times New Roman"/>
          <w:b/>
          <w:color w:val="000000"/>
          <w:kern w:val="0"/>
          <w:sz w:val="28"/>
          <w:szCs w:val="28"/>
          <w:lang w:eastAsia="ru-RU"/>
        </w:rPr>
        <w:t xml:space="preserve"> </w:t>
      </w:r>
    </w:p>
    <w:p w14:paraId="500DF5BD" w14:textId="77777777" w:rsidR="00FF5101" w:rsidRPr="00FF7740" w:rsidRDefault="00FF5101" w:rsidP="000E49E8">
      <w:pPr>
        <w:suppressAutoHyphens w:val="0"/>
        <w:spacing w:after="0" w:line="240" w:lineRule="auto"/>
        <w:jc w:val="center"/>
        <w:rPr>
          <w:rFonts w:ascii="Times New Roman" w:eastAsia="Calibri" w:hAnsi="Times New Roman" w:cs="Times New Roman"/>
          <w:b/>
          <w:color w:val="auto"/>
          <w:kern w:val="0"/>
          <w:sz w:val="28"/>
          <w:szCs w:val="28"/>
          <w:lang w:eastAsia="ru-RU"/>
        </w:rPr>
      </w:pPr>
      <w:r w:rsidRPr="00FF7740">
        <w:rPr>
          <w:rFonts w:ascii="Times New Roman" w:eastAsia="Times New Roman" w:hAnsi="Times New Roman" w:cs="Times New Roman"/>
          <w:b/>
          <w:color w:val="000000"/>
          <w:kern w:val="0"/>
          <w:sz w:val="28"/>
          <w:szCs w:val="28"/>
          <w:lang w:eastAsia="ru-RU"/>
        </w:rPr>
        <w:t>Состав и структура направлений внеурочной деятельности</w:t>
      </w:r>
      <w:r w:rsidRPr="00FF7740">
        <w:rPr>
          <w:rFonts w:ascii="Times New Roman" w:eastAsia="Times New Roman" w:hAnsi="Times New Roman" w:cs="Times New Roman"/>
          <w:color w:val="000000"/>
          <w:kern w:val="0"/>
          <w:sz w:val="28"/>
          <w:szCs w:val="28"/>
          <w:lang w:eastAsia="ru-RU"/>
        </w:rPr>
        <w:t>.</w:t>
      </w:r>
    </w:p>
    <w:p w14:paraId="4299264E" w14:textId="77777777" w:rsidR="00FF5101" w:rsidRPr="00FF7740" w:rsidRDefault="00FF5101" w:rsidP="00FF5101">
      <w:pPr>
        <w:suppressAutoHyphens w:val="0"/>
        <w:spacing w:after="0" w:line="240" w:lineRule="auto"/>
        <w:jc w:val="center"/>
        <w:rPr>
          <w:rFonts w:ascii="Times New Roman" w:eastAsia="Calibri" w:hAnsi="Times New Roman" w:cs="Times New Roman"/>
          <w:b/>
          <w:color w:val="auto"/>
          <w:kern w:val="0"/>
          <w:sz w:val="28"/>
          <w:szCs w:val="28"/>
          <w:lang w:eastAsia="ru-RU"/>
        </w:rPr>
      </w:pPr>
    </w:p>
    <w:tbl>
      <w:tblPr>
        <w:tblStyle w:val="29"/>
        <w:tblW w:w="10915" w:type="dxa"/>
        <w:tblInd w:w="-1026" w:type="dxa"/>
        <w:tblLayout w:type="fixed"/>
        <w:tblLook w:val="04A0" w:firstRow="1" w:lastRow="0" w:firstColumn="1" w:lastColumn="0" w:noHBand="0" w:noVBand="1"/>
      </w:tblPr>
      <w:tblGrid>
        <w:gridCol w:w="425"/>
        <w:gridCol w:w="2127"/>
        <w:gridCol w:w="3666"/>
        <w:gridCol w:w="586"/>
        <w:gridCol w:w="567"/>
        <w:gridCol w:w="567"/>
        <w:gridCol w:w="567"/>
        <w:gridCol w:w="567"/>
        <w:gridCol w:w="567"/>
        <w:gridCol w:w="567"/>
        <w:gridCol w:w="709"/>
      </w:tblGrid>
      <w:tr w:rsidR="00FF5101" w:rsidRPr="00FF7740" w14:paraId="4F0C96AD" w14:textId="77777777" w:rsidTr="00977DEC">
        <w:tc>
          <w:tcPr>
            <w:tcW w:w="2552" w:type="dxa"/>
            <w:gridSpan w:val="2"/>
          </w:tcPr>
          <w:p w14:paraId="085F6597" w14:textId="77777777" w:rsidR="00FF5101" w:rsidRPr="007179D0" w:rsidRDefault="00FF5101" w:rsidP="00AB4CC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7179D0">
              <w:rPr>
                <w:rFonts w:ascii="Times New Roman" w:eastAsia="Calibri" w:hAnsi="Times New Roman" w:cs="Times New Roman"/>
                <w:b/>
                <w:color w:val="auto"/>
                <w:kern w:val="0"/>
                <w:sz w:val="24"/>
                <w:szCs w:val="24"/>
                <w:lang w:eastAsia="ru-RU"/>
              </w:rPr>
              <w:t>Направление</w:t>
            </w:r>
          </w:p>
        </w:tc>
        <w:tc>
          <w:tcPr>
            <w:tcW w:w="3666" w:type="dxa"/>
          </w:tcPr>
          <w:p w14:paraId="4EC910DF" w14:textId="77777777" w:rsidR="00FF5101" w:rsidRPr="007179D0" w:rsidRDefault="00FF5101" w:rsidP="00AB4CC7">
            <w:pPr>
              <w:suppressAutoHyphens w:val="0"/>
              <w:spacing w:after="0" w:line="240" w:lineRule="auto"/>
              <w:rPr>
                <w:rFonts w:ascii="Times New Roman" w:eastAsia="Calibri" w:hAnsi="Times New Roman" w:cs="Times New Roman"/>
                <w:b/>
                <w:color w:val="auto"/>
                <w:kern w:val="0"/>
                <w:sz w:val="24"/>
                <w:szCs w:val="24"/>
                <w:lang w:eastAsia="ru-RU"/>
              </w:rPr>
            </w:pPr>
            <w:r w:rsidRPr="007179D0">
              <w:rPr>
                <w:rFonts w:ascii="Times New Roman" w:eastAsia="Calibri" w:hAnsi="Times New Roman" w:cs="Times New Roman"/>
                <w:b/>
                <w:color w:val="auto"/>
                <w:kern w:val="0"/>
                <w:sz w:val="24"/>
                <w:szCs w:val="24"/>
                <w:lang w:eastAsia="ru-RU"/>
              </w:rPr>
              <w:t>Название кружкового  объединения</w:t>
            </w:r>
          </w:p>
        </w:tc>
        <w:tc>
          <w:tcPr>
            <w:tcW w:w="586" w:type="dxa"/>
          </w:tcPr>
          <w:p w14:paraId="12990BA3"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146030C7"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1А</w:t>
            </w:r>
          </w:p>
        </w:tc>
        <w:tc>
          <w:tcPr>
            <w:tcW w:w="567" w:type="dxa"/>
          </w:tcPr>
          <w:p w14:paraId="493BFD7C"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1D786AEC"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1Б</w:t>
            </w:r>
          </w:p>
        </w:tc>
        <w:tc>
          <w:tcPr>
            <w:tcW w:w="567" w:type="dxa"/>
          </w:tcPr>
          <w:p w14:paraId="2FAA904A"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 xml:space="preserve"> 2А</w:t>
            </w:r>
          </w:p>
          <w:p w14:paraId="3D6E3555"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tc>
        <w:tc>
          <w:tcPr>
            <w:tcW w:w="567" w:type="dxa"/>
          </w:tcPr>
          <w:p w14:paraId="4800DE89"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646613BF"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2Б</w:t>
            </w:r>
          </w:p>
        </w:tc>
        <w:tc>
          <w:tcPr>
            <w:tcW w:w="567" w:type="dxa"/>
          </w:tcPr>
          <w:p w14:paraId="3B106865"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7F81B4A4"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3А</w:t>
            </w:r>
          </w:p>
        </w:tc>
        <w:tc>
          <w:tcPr>
            <w:tcW w:w="567" w:type="dxa"/>
          </w:tcPr>
          <w:p w14:paraId="2DFC027F"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37F892FC"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3Б</w:t>
            </w:r>
          </w:p>
        </w:tc>
        <w:tc>
          <w:tcPr>
            <w:tcW w:w="567" w:type="dxa"/>
          </w:tcPr>
          <w:p w14:paraId="562BA703"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63B2F348"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4А</w:t>
            </w:r>
          </w:p>
        </w:tc>
        <w:tc>
          <w:tcPr>
            <w:tcW w:w="709" w:type="dxa"/>
          </w:tcPr>
          <w:p w14:paraId="632BFF26" w14:textId="77777777" w:rsidR="00A84EE4" w:rsidRDefault="00A84EE4"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p w14:paraId="29E84786"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4Б</w:t>
            </w:r>
          </w:p>
        </w:tc>
      </w:tr>
      <w:tr w:rsidR="00FF5101" w:rsidRPr="00FF7740" w14:paraId="4D5E11B0" w14:textId="77777777" w:rsidTr="00977DEC">
        <w:tc>
          <w:tcPr>
            <w:tcW w:w="425" w:type="dxa"/>
          </w:tcPr>
          <w:p w14:paraId="30FD5120"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2127" w:type="dxa"/>
          </w:tcPr>
          <w:p w14:paraId="011E1025" w14:textId="77777777" w:rsidR="00FF5101" w:rsidRPr="007179D0" w:rsidRDefault="00FF5101" w:rsidP="00AB4CC7">
            <w:pPr>
              <w:suppressAutoHyphens w:val="0"/>
              <w:spacing w:after="0" w:line="240" w:lineRule="auto"/>
              <w:jc w:val="both"/>
              <w:rPr>
                <w:rFonts w:ascii="Times New Roman" w:eastAsia="Calibri" w:hAnsi="Times New Roman" w:cs="Times New Roman"/>
                <w:b/>
                <w:i/>
                <w:color w:val="auto"/>
                <w:kern w:val="0"/>
                <w:sz w:val="24"/>
                <w:szCs w:val="24"/>
                <w:lang w:eastAsia="ru-RU"/>
              </w:rPr>
            </w:pPr>
            <w:r w:rsidRPr="007179D0">
              <w:rPr>
                <w:rFonts w:ascii="Times New Roman" w:eastAsia="Calibri" w:hAnsi="Times New Roman" w:cs="Times New Roman"/>
                <w:b/>
                <w:i/>
                <w:color w:val="auto"/>
                <w:kern w:val="0"/>
                <w:sz w:val="24"/>
                <w:szCs w:val="24"/>
                <w:lang w:eastAsia="ru-RU"/>
              </w:rPr>
              <w:t>Спортивно-оздоровительное</w:t>
            </w:r>
          </w:p>
        </w:tc>
        <w:tc>
          <w:tcPr>
            <w:tcW w:w="3666" w:type="dxa"/>
          </w:tcPr>
          <w:p w14:paraId="795E14E9" w14:textId="77777777" w:rsidR="00FF5101" w:rsidRPr="007179D0" w:rsidRDefault="00FF5101" w:rsidP="00AB4CC7">
            <w:pPr>
              <w:suppressAutoHyphens w:val="0"/>
              <w:spacing w:after="0" w:line="240" w:lineRule="auto"/>
              <w:jc w:val="both"/>
              <w:rPr>
                <w:rFonts w:ascii="Times New Roman" w:eastAsia="Calibri" w:hAnsi="Times New Roman" w:cs="Times New Roman"/>
                <w:i/>
                <w:color w:val="auto"/>
                <w:kern w:val="0"/>
                <w:sz w:val="24"/>
                <w:szCs w:val="24"/>
                <w:lang w:eastAsia="ru-RU"/>
              </w:rPr>
            </w:pPr>
            <w:r w:rsidRPr="007179D0">
              <w:rPr>
                <w:rFonts w:ascii="Times New Roman" w:eastAsia="Calibri" w:hAnsi="Times New Roman" w:cs="Times New Roman"/>
                <w:i/>
                <w:color w:val="auto"/>
                <w:kern w:val="0"/>
                <w:sz w:val="24"/>
                <w:szCs w:val="24"/>
                <w:lang w:eastAsia="ru-RU"/>
              </w:rPr>
              <w:t>Кружок «Школа здоровья»</w:t>
            </w:r>
          </w:p>
        </w:tc>
        <w:tc>
          <w:tcPr>
            <w:tcW w:w="586" w:type="dxa"/>
          </w:tcPr>
          <w:p w14:paraId="295514B3"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4007E52E"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09EFDA80"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519E0A3C"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36FB804E" w14:textId="77777777" w:rsidR="00FF5101"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w:t>
            </w:r>
          </w:p>
        </w:tc>
        <w:tc>
          <w:tcPr>
            <w:tcW w:w="567" w:type="dxa"/>
          </w:tcPr>
          <w:p w14:paraId="69760860"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702C351F"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709" w:type="dxa"/>
          </w:tcPr>
          <w:p w14:paraId="6AFED5D4" w14:textId="77777777" w:rsidR="00FF5101" w:rsidRPr="007179D0" w:rsidRDefault="00977DEC" w:rsidP="00AB4CC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7179D0">
              <w:rPr>
                <w:rFonts w:ascii="Times New Roman" w:eastAsia="Calibri" w:hAnsi="Times New Roman" w:cs="Times New Roman"/>
                <w:b/>
                <w:color w:val="auto"/>
                <w:kern w:val="0"/>
                <w:sz w:val="24"/>
                <w:szCs w:val="24"/>
                <w:lang w:eastAsia="ru-RU"/>
              </w:rPr>
              <w:t>-</w:t>
            </w:r>
          </w:p>
        </w:tc>
      </w:tr>
      <w:tr w:rsidR="00FF5101" w:rsidRPr="00FF7740" w14:paraId="22B4974A" w14:textId="77777777" w:rsidTr="00977DEC">
        <w:tc>
          <w:tcPr>
            <w:tcW w:w="425" w:type="dxa"/>
          </w:tcPr>
          <w:p w14:paraId="2CD96787"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2</w:t>
            </w:r>
          </w:p>
        </w:tc>
        <w:tc>
          <w:tcPr>
            <w:tcW w:w="2127" w:type="dxa"/>
          </w:tcPr>
          <w:p w14:paraId="2B6570AC"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r w:rsidRPr="007179D0">
              <w:rPr>
                <w:rFonts w:ascii="Times New Roman" w:eastAsia="Times New Roman" w:hAnsi="Times New Roman" w:cs="Times New Roman"/>
                <w:b/>
                <w:i/>
                <w:color w:val="000000"/>
                <w:kern w:val="0"/>
                <w:sz w:val="24"/>
                <w:szCs w:val="24"/>
                <w:lang w:eastAsia="ru-RU"/>
              </w:rPr>
              <w:t>Научно-познавательное направление</w:t>
            </w:r>
          </w:p>
          <w:p w14:paraId="6DA04D06"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tc>
        <w:tc>
          <w:tcPr>
            <w:tcW w:w="3666" w:type="dxa"/>
          </w:tcPr>
          <w:p w14:paraId="39B7D784"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r w:rsidRPr="007179D0">
              <w:rPr>
                <w:rFonts w:ascii="Times New Roman" w:eastAsia="Times New Roman" w:hAnsi="Times New Roman" w:cs="Times New Roman"/>
                <w:i/>
                <w:color w:val="000000"/>
                <w:kern w:val="0"/>
                <w:sz w:val="24"/>
                <w:szCs w:val="24"/>
                <w:lang w:eastAsia="ru-RU"/>
              </w:rPr>
              <w:t xml:space="preserve">«Логические задачи». </w:t>
            </w:r>
          </w:p>
          <w:p w14:paraId="5CD3B200"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p>
          <w:p w14:paraId="40609C0B"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r w:rsidRPr="007179D0">
              <w:rPr>
                <w:rFonts w:ascii="Times New Roman" w:eastAsia="Times New Roman" w:hAnsi="Times New Roman" w:cs="Times New Roman"/>
                <w:i/>
                <w:color w:val="000000"/>
                <w:kern w:val="0"/>
                <w:sz w:val="24"/>
                <w:szCs w:val="24"/>
                <w:lang w:eastAsia="ru-RU"/>
              </w:rPr>
              <w:t>«Мир слов,</w:t>
            </w:r>
            <w:r w:rsidR="004051C5" w:rsidRPr="007179D0">
              <w:rPr>
                <w:rFonts w:ascii="Times New Roman" w:eastAsia="Times New Roman" w:hAnsi="Times New Roman" w:cs="Times New Roman"/>
                <w:i/>
                <w:color w:val="000000"/>
                <w:kern w:val="0"/>
                <w:sz w:val="24"/>
                <w:szCs w:val="24"/>
                <w:lang w:eastAsia="ru-RU"/>
              </w:rPr>
              <w:t xml:space="preserve"> </w:t>
            </w:r>
            <w:r w:rsidR="00977DEC" w:rsidRPr="007179D0">
              <w:rPr>
                <w:rFonts w:ascii="Times New Roman" w:eastAsia="Times New Roman" w:hAnsi="Times New Roman" w:cs="Times New Roman"/>
                <w:i/>
                <w:color w:val="000000"/>
                <w:kern w:val="0"/>
                <w:sz w:val="24"/>
                <w:szCs w:val="24"/>
                <w:lang w:eastAsia="ru-RU"/>
              </w:rPr>
              <w:t>основы смыслового чтения</w:t>
            </w:r>
            <w:r w:rsidRPr="007179D0">
              <w:rPr>
                <w:rFonts w:ascii="Times New Roman" w:eastAsia="Times New Roman" w:hAnsi="Times New Roman" w:cs="Times New Roman"/>
                <w:i/>
                <w:color w:val="000000"/>
                <w:kern w:val="0"/>
                <w:sz w:val="24"/>
                <w:szCs w:val="24"/>
                <w:lang w:eastAsia="ru-RU"/>
              </w:rPr>
              <w:t xml:space="preserve"> </w:t>
            </w:r>
          </w:p>
          <w:p w14:paraId="554F1701"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p>
          <w:p w14:paraId="5632665E" w14:textId="77777777" w:rsidR="00FF5101" w:rsidRPr="007179D0" w:rsidRDefault="00E45BE9" w:rsidP="00AB4CC7">
            <w:pPr>
              <w:suppressAutoHyphens w:val="0"/>
              <w:spacing w:after="0" w:line="240" w:lineRule="auto"/>
              <w:jc w:val="both"/>
              <w:rPr>
                <w:rFonts w:ascii="Times New Roman" w:eastAsia="Calibri" w:hAnsi="Times New Roman" w:cs="Times New Roman"/>
                <w:i/>
                <w:color w:val="auto"/>
                <w:kern w:val="0"/>
                <w:sz w:val="24"/>
                <w:szCs w:val="24"/>
                <w:lang w:eastAsia="ru-RU"/>
              </w:rPr>
            </w:pPr>
            <w:r w:rsidRPr="007179D0">
              <w:rPr>
                <w:rFonts w:ascii="Times New Roman" w:eastAsia="Times New Roman" w:hAnsi="Times New Roman" w:cs="Times New Roman"/>
                <w:i/>
                <w:color w:val="000000"/>
                <w:kern w:val="0"/>
                <w:sz w:val="24"/>
                <w:szCs w:val="24"/>
                <w:lang w:eastAsia="ru-RU"/>
              </w:rPr>
              <w:t>«Искусство слова»</w:t>
            </w:r>
            <w:r w:rsidR="00FF5101" w:rsidRPr="007179D0">
              <w:rPr>
                <w:rFonts w:ascii="Times New Roman" w:eastAsia="Times New Roman" w:hAnsi="Times New Roman" w:cs="Times New Roman"/>
                <w:i/>
                <w:color w:val="000000"/>
                <w:kern w:val="0"/>
                <w:sz w:val="24"/>
                <w:szCs w:val="24"/>
                <w:lang w:eastAsia="ru-RU"/>
              </w:rPr>
              <w:t>.</w:t>
            </w:r>
          </w:p>
        </w:tc>
        <w:tc>
          <w:tcPr>
            <w:tcW w:w="586" w:type="dxa"/>
          </w:tcPr>
          <w:p w14:paraId="668DF84A"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p w14:paraId="6F7B2E68"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63B051D3"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7E400A34"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79D46513"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6436713A" w14:textId="77777777" w:rsidR="00FF5101"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17A2AA7F"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p w14:paraId="5673773E"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26B26CB4"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2600ED70"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0CA1B66F"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32E08483"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6A48544D"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p w14:paraId="73D70F72"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1C7883D3"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5665EF6C"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1F9EDDCD"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2CAFB39A" w14:textId="77777777" w:rsidR="00FF5101"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tc>
        <w:tc>
          <w:tcPr>
            <w:tcW w:w="567" w:type="dxa"/>
          </w:tcPr>
          <w:p w14:paraId="6B89E246"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23BA94A3"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47E4F8C5"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36288950"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4C28A38B"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4E16F166"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6137B117"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p w14:paraId="3091B3CC"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60AB56EC"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28329652"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37BD818F"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7C202682"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78724814"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53441509"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75E7D827"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5A5C40DC"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203118F5"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16972B19"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405D2B7C"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5159FFE0"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04BA0753" w14:textId="77777777" w:rsidR="00FF5101"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6FB7B18C" w14:textId="77777777" w:rsidR="00977DEC"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p>
          <w:p w14:paraId="7523431D"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64D2A818" w14:textId="77777777" w:rsidR="00977DEC" w:rsidRPr="007179D0" w:rsidRDefault="00977DEC"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0087849A"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tc>
        <w:tc>
          <w:tcPr>
            <w:tcW w:w="709" w:type="dxa"/>
          </w:tcPr>
          <w:p w14:paraId="69F6C04A"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3A3BC780"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22615F08" w14:textId="77777777" w:rsidR="00FF5101"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0C876E1B"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4297BE20" w14:textId="77777777" w:rsidR="00977DEC" w:rsidRPr="007179D0" w:rsidRDefault="00977DEC"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5265B3EE" w14:textId="77777777" w:rsidR="00FF5101" w:rsidRPr="007179D0" w:rsidRDefault="00977DEC" w:rsidP="00977DEC">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r>
      <w:tr w:rsidR="00FF5101" w:rsidRPr="00FF7740" w14:paraId="21F57C77" w14:textId="77777777" w:rsidTr="00977DEC">
        <w:trPr>
          <w:trHeight w:val="1610"/>
        </w:trPr>
        <w:tc>
          <w:tcPr>
            <w:tcW w:w="425" w:type="dxa"/>
          </w:tcPr>
          <w:p w14:paraId="051CC5F5"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3</w:t>
            </w:r>
          </w:p>
        </w:tc>
        <w:tc>
          <w:tcPr>
            <w:tcW w:w="2127" w:type="dxa"/>
          </w:tcPr>
          <w:p w14:paraId="3BE2F3D6" w14:textId="77777777" w:rsidR="00FF5101" w:rsidRPr="007179D0" w:rsidRDefault="00FF5101" w:rsidP="00AB4CC7">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 w:val="24"/>
                <w:szCs w:val="24"/>
                <w:lang w:eastAsia="ru-RU"/>
              </w:rPr>
            </w:pPr>
            <w:r w:rsidRPr="007179D0">
              <w:rPr>
                <w:rFonts w:ascii="Times New Roman" w:eastAsia="Times New Roman" w:hAnsi="Times New Roman" w:cs="Times New Roman"/>
                <w:b/>
                <w:bCs/>
                <w:i/>
                <w:color w:val="000000"/>
                <w:kern w:val="0"/>
                <w:sz w:val="24"/>
                <w:szCs w:val="24"/>
                <w:lang w:eastAsia="ru-RU"/>
              </w:rPr>
              <w:t xml:space="preserve">Художественно-эстетическое </w:t>
            </w:r>
            <w:r w:rsidRPr="007179D0">
              <w:rPr>
                <w:rFonts w:ascii="Times New Roman" w:eastAsia="Times New Roman" w:hAnsi="Times New Roman" w:cs="Times New Roman"/>
                <w:b/>
                <w:i/>
                <w:color w:val="000000"/>
                <w:kern w:val="0"/>
                <w:sz w:val="24"/>
                <w:szCs w:val="24"/>
                <w:lang w:eastAsia="ru-RU"/>
              </w:rPr>
              <w:t>направление</w:t>
            </w:r>
            <w:r w:rsidRPr="007179D0">
              <w:rPr>
                <w:rFonts w:ascii="Times New Roman" w:eastAsia="Times New Roman" w:hAnsi="Times New Roman" w:cs="Times New Roman"/>
                <w:b/>
                <w:i/>
                <w:color w:val="000000"/>
                <w:kern w:val="0"/>
                <w:sz w:val="24"/>
                <w:szCs w:val="24"/>
                <w:lang w:eastAsia="ru-RU"/>
              </w:rPr>
              <w:tab/>
            </w:r>
          </w:p>
          <w:p w14:paraId="0CB13C8D"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p>
        </w:tc>
        <w:tc>
          <w:tcPr>
            <w:tcW w:w="3666" w:type="dxa"/>
          </w:tcPr>
          <w:p w14:paraId="066C9E9B" w14:textId="77777777" w:rsidR="00FF5101" w:rsidRPr="007179D0" w:rsidRDefault="00E45BE9"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r w:rsidRPr="007179D0">
              <w:rPr>
                <w:rFonts w:ascii="Times New Roman" w:eastAsia="Times New Roman" w:hAnsi="Times New Roman" w:cs="Times New Roman"/>
                <w:i/>
                <w:color w:val="000000"/>
                <w:kern w:val="0"/>
                <w:sz w:val="24"/>
                <w:szCs w:val="24"/>
                <w:lang w:eastAsia="ru-RU"/>
              </w:rPr>
              <w:t>Т</w:t>
            </w:r>
            <w:r w:rsidR="00FF5101" w:rsidRPr="007179D0">
              <w:rPr>
                <w:rFonts w:ascii="Times New Roman" w:eastAsia="Times New Roman" w:hAnsi="Times New Roman" w:cs="Times New Roman"/>
                <w:i/>
                <w:color w:val="000000"/>
                <w:kern w:val="0"/>
                <w:sz w:val="24"/>
                <w:szCs w:val="24"/>
                <w:lang w:eastAsia="ru-RU"/>
              </w:rPr>
              <w:t xml:space="preserve">еатральная студия «Арт-фантазия», </w:t>
            </w:r>
          </w:p>
          <w:p w14:paraId="100D4853" w14:textId="77777777" w:rsidR="00FF5101" w:rsidRPr="007179D0" w:rsidRDefault="00FF5101" w:rsidP="00AB4CC7">
            <w:pPr>
              <w:suppressAutoHyphens w:val="0"/>
              <w:spacing w:after="0" w:line="240" w:lineRule="auto"/>
              <w:jc w:val="both"/>
              <w:rPr>
                <w:rFonts w:ascii="Times New Roman" w:eastAsia="Times New Roman" w:hAnsi="Times New Roman" w:cs="Times New Roman"/>
                <w:i/>
                <w:color w:val="000000"/>
                <w:kern w:val="0"/>
                <w:sz w:val="24"/>
                <w:szCs w:val="24"/>
                <w:lang w:eastAsia="ru-RU"/>
              </w:rPr>
            </w:pPr>
          </w:p>
          <w:p w14:paraId="689C4B7A" w14:textId="77777777" w:rsidR="00FF5101" w:rsidRPr="007179D0" w:rsidRDefault="00E45BE9" w:rsidP="00E45BE9">
            <w:pPr>
              <w:suppressAutoHyphens w:val="0"/>
              <w:spacing w:after="0" w:line="240" w:lineRule="auto"/>
              <w:jc w:val="both"/>
              <w:rPr>
                <w:rFonts w:ascii="Times New Roman" w:eastAsia="Calibri" w:hAnsi="Times New Roman" w:cs="Times New Roman"/>
                <w:i/>
                <w:color w:val="auto"/>
                <w:kern w:val="0"/>
                <w:sz w:val="24"/>
                <w:szCs w:val="24"/>
                <w:lang w:eastAsia="ru-RU"/>
              </w:rPr>
            </w:pPr>
            <w:r w:rsidRPr="007179D0">
              <w:rPr>
                <w:rFonts w:ascii="Times New Roman" w:eastAsia="Times New Roman" w:hAnsi="Times New Roman" w:cs="Times New Roman"/>
                <w:i/>
                <w:color w:val="000000"/>
                <w:kern w:val="0"/>
                <w:sz w:val="24"/>
                <w:szCs w:val="24"/>
                <w:lang w:eastAsia="ru-RU"/>
              </w:rPr>
              <w:t>«Волшебная бумага»</w:t>
            </w:r>
            <w:r w:rsidR="00FF5101" w:rsidRPr="007179D0">
              <w:rPr>
                <w:rFonts w:ascii="Times New Roman" w:eastAsia="Times New Roman" w:hAnsi="Times New Roman" w:cs="Times New Roman"/>
                <w:i/>
                <w:color w:val="000000"/>
                <w:kern w:val="0"/>
                <w:sz w:val="24"/>
                <w:szCs w:val="24"/>
                <w:lang w:eastAsia="ru-RU"/>
              </w:rPr>
              <w:t>.</w:t>
            </w:r>
          </w:p>
        </w:tc>
        <w:tc>
          <w:tcPr>
            <w:tcW w:w="586" w:type="dxa"/>
          </w:tcPr>
          <w:p w14:paraId="4F08716B"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11F3F781"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576ADD57"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39BA2567"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3539AF3E"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0104BAAA"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2D79B6C5"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p>
          <w:p w14:paraId="31656116" w14:textId="77777777" w:rsidR="00FF5101" w:rsidRPr="007179D0" w:rsidRDefault="00FF5101" w:rsidP="00AB4CC7">
            <w:pPr>
              <w:suppressAutoHyphens w:val="0"/>
              <w:spacing w:after="0" w:line="240" w:lineRule="auto"/>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194A4CD8" w14:textId="77777777" w:rsidR="00977DEC"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5272AD02" w14:textId="77777777" w:rsidR="00977DEC" w:rsidRPr="007179D0" w:rsidRDefault="00977DEC" w:rsidP="00977DEC">
            <w:pPr>
              <w:rPr>
                <w:rFonts w:ascii="Times New Roman" w:eastAsia="Calibri" w:hAnsi="Times New Roman" w:cs="Times New Roman"/>
                <w:sz w:val="24"/>
                <w:szCs w:val="24"/>
                <w:lang w:eastAsia="ru-RU"/>
              </w:rPr>
            </w:pPr>
          </w:p>
          <w:p w14:paraId="14640035" w14:textId="77777777" w:rsidR="00FF5101" w:rsidRPr="007179D0" w:rsidRDefault="00977DEC" w:rsidP="00977DEC">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c>
          <w:tcPr>
            <w:tcW w:w="567" w:type="dxa"/>
          </w:tcPr>
          <w:p w14:paraId="5B689E36"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0,5</w:t>
            </w:r>
          </w:p>
          <w:p w14:paraId="578A56DB"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7132F635" w14:textId="77777777" w:rsidR="005A238E" w:rsidRPr="007179D0" w:rsidRDefault="005A238E" w:rsidP="00AB4CC7">
            <w:pPr>
              <w:suppressAutoHyphens w:val="0"/>
              <w:spacing w:after="0" w:line="240" w:lineRule="auto"/>
              <w:jc w:val="center"/>
              <w:rPr>
                <w:rFonts w:ascii="Times New Roman" w:eastAsia="Calibri" w:hAnsi="Times New Roman" w:cs="Times New Roman"/>
                <w:color w:val="auto"/>
                <w:kern w:val="0"/>
                <w:sz w:val="24"/>
                <w:szCs w:val="24"/>
                <w:lang w:eastAsia="ru-RU"/>
              </w:rPr>
            </w:pPr>
          </w:p>
          <w:p w14:paraId="4B1C499D" w14:textId="77777777" w:rsidR="005A238E" w:rsidRPr="007179D0" w:rsidRDefault="005A238E"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1740D757" w14:textId="77777777" w:rsidR="005A238E"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p w14:paraId="2D91ED23" w14:textId="77777777" w:rsidR="005A238E" w:rsidRPr="007179D0" w:rsidRDefault="005A238E" w:rsidP="005A238E">
            <w:pPr>
              <w:rPr>
                <w:rFonts w:ascii="Times New Roman" w:eastAsia="Calibri" w:hAnsi="Times New Roman" w:cs="Times New Roman"/>
                <w:sz w:val="24"/>
                <w:szCs w:val="24"/>
                <w:lang w:eastAsia="ru-RU"/>
              </w:rPr>
            </w:pPr>
          </w:p>
          <w:p w14:paraId="52432AF6" w14:textId="77777777" w:rsidR="00FF5101" w:rsidRPr="007179D0" w:rsidRDefault="005A238E" w:rsidP="005A238E">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c>
          <w:tcPr>
            <w:tcW w:w="567" w:type="dxa"/>
          </w:tcPr>
          <w:p w14:paraId="75D3F1A3" w14:textId="77777777" w:rsidR="005A238E"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w:t>
            </w:r>
          </w:p>
          <w:p w14:paraId="5EE9E4FC" w14:textId="77777777" w:rsidR="005A238E" w:rsidRPr="007179D0" w:rsidRDefault="005A238E" w:rsidP="005A238E">
            <w:pPr>
              <w:rPr>
                <w:rFonts w:ascii="Times New Roman" w:eastAsia="Calibri" w:hAnsi="Times New Roman" w:cs="Times New Roman"/>
                <w:sz w:val="24"/>
                <w:szCs w:val="24"/>
                <w:lang w:eastAsia="ru-RU"/>
              </w:rPr>
            </w:pPr>
          </w:p>
          <w:p w14:paraId="4E02919B" w14:textId="77777777" w:rsidR="00FF5101" w:rsidRPr="007179D0" w:rsidRDefault="005A238E" w:rsidP="005A238E">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c>
          <w:tcPr>
            <w:tcW w:w="567" w:type="dxa"/>
          </w:tcPr>
          <w:p w14:paraId="5398BD07" w14:textId="77777777" w:rsidR="005A238E"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w:t>
            </w:r>
          </w:p>
          <w:p w14:paraId="25988797" w14:textId="77777777" w:rsidR="005A238E" w:rsidRPr="007179D0" w:rsidRDefault="005A238E" w:rsidP="005A238E">
            <w:pPr>
              <w:rPr>
                <w:rFonts w:ascii="Times New Roman" w:eastAsia="Calibri" w:hAnsi="Times New Roman" w:cs="Times New Roman"/>
                <w:sz w:val="24"/>
                <w:szCs w:val="24"/>
                <w:lang w:eastAsia="ru-RU"/>
              </w:rPr>
            </w:pPr>
          </w:p>
          <w:p w14:paraId="679681B9" w14:textId="77777777" w:rsidR="00FF5101" w:rsidRPr="007179D0" w:rsidRDefault="005A238E" w:rsidP="005A238E">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c>
          <w:tcPr>
            <w:tcW w:w="709" w:type="dxa"/>
          </w:tcPr>
          <w:p w14:paraId="13FB7631" w14:textId="77777777" w:rsidR="005A238E" w:rsidRPr="007179D0" w:rsidRDefault="00FF5101" w:rsidP="00AB4CC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7179D0">
              <w:rPr>
                <w:rFonts w:ascii="Times New Roman" w:eastAsia="Calibri" w:hAnsi="Times New Roman" w:cs="Times New Roman"/>
                <w:b/>
                <w:color w:val="auto"/>
                <w:kern w:val="0"/>
                <w:sz w:val="24"/>
                <w:szCs w:val="24"/>
                <w:lang w:eastAsia="ru-RU"/>
              </w:rPr>
              <w:t>-</w:t>
            </w:r>
          </w:p>
          <w:p w14:paraId="30F2036E" w14:textId="77777777" w:rsidR="005A238E" w:rsidRPr="007179D0" w:rsidRDefault="005A238E" w:rsidP="005A238E">
            <w:pPr>
              <w:rPr>
                <w:rFonts w:ascii="Times New Roman" w:eastAsia="Calibri" w:hAnsi="Times New Roman" w:cs="Times New Roman"/>
                <w:sz w:val="24"/>
                <w:szCs w:val="24"/>
                <w:lang w:eastAsia="ru-RU"/>
              </w:rPr>
            </w:pPr>
          </w:p>
          <w:p w14:paraId="4F7A4D54" w14:textId="77777777" w:rsidR="00FF5101" w:rsidRPr="007179D0" w:rsidRDefault="005A238E" w:rsidP="005A238E">
            <w:pPr>
              <w:rPr>
                <w:rFonts w:ascii="Times New Roman" w:eastAsia="Calibri" w:hAnsi="Times New Roman" w:cs="Times New Roman"/>
                <w:sz w:val="24"/>
                <w:szCs w:val="24"/>
                <w:lang w:eastAsia="ru-RU"/>
              </w:rPr>
            </w:pPr>
            <w:r w:rsidRPr="007179D0">
              <w:rPr>
                <w:rFonts w:ascii="Times New Roman" w:eastAsia="Calibri" w:hAnsi="Times New Roman" w:cs="Times New Roman"/>
                <w:sz w:val="24"/>
                <w:szCs w:val="24"/>
                <w:lang w:eastAsia="ru-RU"/>
              </w:rPr>
              <w:t>1</w:t>
            </w:r>
          </w:p>
        </w:tc>
      </w:tr>
      <w:tr w:rsidR="00FF5101" w:rsidRPr="00FF7740" w14:paraId="56E917A4" w14:textId="77777777" w:rsidTr="00977DEC">
        <w:trPr>
          <w:trHeight w:val="1610"/>
        </w:trPr>
        <w:tc>
          <w:tcPr>
            <w:tcW w:w="425" w:type="dxa"/>
          </w:tcPr>
          <w:p w14:paraId="61B498C0"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lastRenderedPageBreak/>
              <w:t>4</w:t>
            </w:r>
          </w:p>
        </w:tc>
        <w:tc>
          <w:tcPr>
            <w:tcW w:w="2127" w:type="dxa"/>
          </w:tcPr>
          <w:p w14:paraId="6854EE71" w14:textId="77777777" w:rsidR="00FF5101" w:rsidRPr="007179D0" w:rsidRDefault="00FF5101" w:rsidP="00AB4CC7">
            <w:pPr>
              <w:suppressAutoHyphens w:val="0"/>
              <w:spacing w:after="0" w:line="240" w:lineRule="auto"/>
              <w:jc w:val="both"/>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b/>
                <w:i/>
                <w:color w:val="auto"/>
                <w:kern w:val="0"/>
                <w:sz w:val="24"/>
                <w:szCs w:val="24"/>
              </w:rPr>
              <w:t>Проектная деятельность</w:t>
            </w:r>
          </w:p>
        </w:tc>
        <w:tc>
          <w:tcPr>
            <w:tcW w:w="3666" w:type="dxa"/>
          </w:tcPr>
          <w:p w14:paraId="1D4C4616" w14:textId="77777777" w:rsidR="00FF5101" w:rsidRPr="007179D0" w:rsidRDefault="00E45BE9" w:rsidP="00AB4CC7">
            <w:pPr>
              <w:suppressAutoHyphens w:val="0"/>
              <w:spacing w:after="0" w:line="240" w:lineRule="auto"/>
              <w:jc w:val="both"/>
              <w:rPr>
                <w:rFonts w:ascii="Times New Roman" w:eastAsia="Calibri" w:hAnsi="Times New Roman" w:cs="Times New Roman"/>
                <w:i/>
                <w:color w:val="auto"/>
                <w:kern w:val="0"/>
                <w:sz w:val="24"/>
                <w:szCs w:val="24"/>
                <w:lang w:eastAsia="ru-RU"/>
              </w:rPr>
            </w:pPr>
            <w:r w:rsidRPr="007179D0">
              <w:rPr>
                <w:rFonts w:ascii="Times New Roman" w:eastAsia="Calibri" w:hAnsi="Times New Roman" w:cs="Times New Roman"/>
                <w:i/>
                <w:color w:val="auto"/>
                <w:kern w:val="0"/>
                <w:sz w:val="24"/>
                <w:szCs w:val="24"/>
              </w:rPr>
              <w:t>«Очевидное? Невероятное?»</w:t>
            </w:r>
            <w:r w:rsidR="00FF5101" w:rsidRPr="007179D0">
              <w:rPr>
                <w:rFonts w:ascii="Times New Roman" w:eastAsia="Calibri" w:hAnsi="Times New Roman" w:cs="Times New Roman"/>
                <w:i/>
                <w:color w:val="auto"/>
                <w:kern w:val="0"/>
                <w:sz w:val="24"/>
                <w:szCs w:val="24"/>
              </w:rPr>
              <w:t>.</w:t>
            </w:r>
          </w:p>
        </w:tc>
        <w:tc>
          <w:tcPr>
            <w:tcW w:w="586" w:type="dxa"/>
          </w:tcPr>
          <w:p w14:paraId="12297616"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5BA3F764"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3C56A985"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63B22643"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4472B51A"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7F9A7B56"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567" w:type="dxa"/>
          </w:tcPr>
          <w:p w14:paraId="647A8ABA" w14:textId="77777777" w:rsidR="00FF5101" w:rsidRPr="007179D0" w:rsidRDefault="00FF5101" w:rsidP="00AB4CC7">
            <w:pPr>
              <w:suppressAutoHyphens w:val="0"/>
              <w:spacing w:after="0" w:line="240" w:lineRule="auto"/>
              <w:jc w:val="center"/>
              <w:rPr>
                <w:rFonts w:ascii="Times New Roman" w:eastAsia="Calibri" w:hAnsi="Times New Roman" w:cs="Times New Roman"/>
                <w:color w:val="auto"/>
                <w:kern w:val="0"/>
                <w:sz w:val="24"/>
                <w:szCs w:val="24"/>
                <w:lang w:eastAsia="ru-RU"/>
              </w:rPr>
            </w:pPr>
            <w:r w:rsidRPr="007179D0">
              <w:rPr>
                <w:rFonts w:ascii="Times New Roman" w:eastAsia="Calibri" w:hAnsi="Times New Roman" w:cs="Times New Roman"/>
                <w:color w:val="auto"/>
                <w:kern w:val="0"/>
                <w:sz w:val="24"/>
                <w:szCs w:val="24"/>
                <w:lang w:eastAsia="ru-RU"/>
              </w:rPr>
              <w:t>1</w:t>
            </w:r>
          </w:p>
        </w:tc>
        <w:tc>
          <w:tcPr>
            <w:tcW w:w="709" w:type="dxa"/>
          </w:tcPr>
          <w:p w14:paraId="4C28DE68" w14:textId="77777777" w:rsidR="00FF5101" w:rsidRPr="007179D0" w:rsidRDefault="00FF5101" w:rsidP="00AB4CC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7179D0">
              <w:rPr>
                <w:rFonts w:ascii="Times New Roman" w:eastAsia="Calibri" w:hAnsi="Times New Roman" w:cs="Times New Roman"/>
                <w:b/>
                <w:color w:val="auto"/>
                <w:kern w:val="0"/>
                <w:sz w:val="24"/>
                <w:szCs w:val="24"/>
                <w:lang w:eastAsia="ru-RU"/>
              </w:rPr>
              <w:t>1</w:t>
            </w:r>
          </w:p>
        </w:tc>
      </w:tr>
    </w:tbl>
    <w:p w14:paraId="473CE2F1" w14:textId="77777777" w:rsidR="00FF5101" w:rsidRPr="00453E45" w:rsidRDefault="00FF5101" w:rsidP="00FF5101">
      <w:pPr>
        <w:suppressAutoHyphens w:val="0"/>
        <w:spacing w:after="0" w:line="240" w:lineRule="auto"/>
        <w:jc w:val="both"/>
        <w:rPr>
          <w:rFonts w:ascii="Times New Roman" w:eastAsia="Calibri" w:hAnsi="Times New Roman" w:cs="Times New Roman"/>
          <w:b/>
          <w:color w:val="auto"/>
          <w:kern w:val="0"/>
          <w:sz w:val="28"/>
          <w:szCs w:val="28"/>
          <w:lang w:eastAsia="ru-RU"/>
        </w:rPr>
      </w:pPr>
    </w:p>
    <w:p w14:paraId="05DB14C4" w14:textId="77777777" w:rsidR="00FF5101" w:rsidRPr="00FF7740" w:rsidRDefault="00FF5101" w:rsidP="00FF5101">
      <w:pPr>
        <w:suppressAutoHyphens w:val="0"/>
        <w:autoSpaceDE w:val="0"/>
        <w:autoSpaceDN w:val="0"/>
        <w:adjustRightInd w:val="0"/>
        <w:spacing w:after="0" w:line="240" w:lineRule="auto"/>
        <w:rPr>
          <w:rFonts w:ascii="Times New Roman" w:eastAsia="Times New Roman" w:hAnsi="Times New Roman" w:cs="Times New Roman"/>
          <w:i/>
          <w:color w:val="000000"/>
          <w:kern w:val="0"/>
          <w:sz w:val="28"/>
          <w:szCs w:val="28"/>
          <w:lang w:eastAsia="ru-RU"/>
        </w:rPr>
      </w:pPr>
      <w:r w:rsidRPr="00FF7740">
        <w:rPr>
          <w:rFonts w:ascii="Times New Roman" w:eastAsia="Times New Roman" w:hAnsi="Times New Roman" w:cs="Times New Roman"/>
          <w:color w:val="auto"/>
          <w:kern w:val="0"/>
          <w:sz w:val="28"/>
          <w:szCs w:val="28"/>
          <w:lang w:eastAsia="ru-RU"/>
        </w:rPr>
        <w:t>.</w:t>
      </w:r>
      <w:r w:rsidRPr="00FF7740">
        <w:rPr>
          <w:rFonts w:ascii="Times New Roman" w:eastAsia="Times New Roman" w:hAnsi="Times New Roman" w:cs="Times New Roman"/>
          <w:b/>
          <w:color w:val="000000"/>
          <w:kern w:val="0"/>
          <w:sz w:val="28"/>
          <w:szCs w:val="28"/>
          <w:lang w:eastAsia="ru-RU"/>
        </w:rPr>
        <w:t xml:space="preserve"> </w:t>
      </w:r>
      <w:r w:rsidRPr="00FF7740">
        <w:rPr>
          <w:rFonts w:ascii="Times New Roman" w:eastAsia="Times New Roman" w:hAnsi="Times New Roman" w:cs="Times New Roman"/>
          <w:b/>
          <w:i/>
          <w:color w:val="000000"/>
          <w:kern w:val="0"/>
          <w:sz w:val="28"/>
          <w:szCs w:val="28"/>
          <w:lang w:eastAsia="ru-RU"/>
        </w:rPr>
        <w:t>1.</w:t>
      </w:r>
      <w:r w:rsidRPr="00FF7740">
        <w:rPr>
          <w:rFonts w:ascii="Times New Roman" w:eastAsia="Times New Roman" w:hAnsi="Times New Roman" w:cs="Times New Roman"/>
          <w:b/>
          <w:color w:val="auto"/>
          <w:kern w:val="0"/>
          <w:sz w:val="28"/>
          <w:szCs w:val="28"/>
          <w:lang w:eastAsia="ru-RU"/>
        </w:rPr>
        <w:t xml:space="preserve"> </w:t>
      </w:r>
      <w:r w:rsidRPr="00FF7740">
        <w:rPr>
          <w:rFonts w:ascii="Times New Roman" w:eastAsia="Times New Roman" w:hAnsi="Times New Roman" w:cs="Times New Roman"/>
          <w:b/>
          <w:i/>
          <w:color w:val="000000"/>
          <w:kern w:val="0"/>
          <w:sz w:val="28"/>
          <w:szCs w:val="28"/>
          <w:lang w:eastAsia="ru-RU"/>
        </w:rPr>
        <w:t>Научно-познавательное направление</w:t>
      </w:r>
      <w:r w:rsidRPr="00FF7740">
        <w:rPr>
          <w:rFonts w:ascii="Times New Roman" w:eastAsia="Times New Roman" w:hAnsi="Times New Roman" w:cs="Times New Roman"/>
          <w:i/>
          <w:color w:val="000000"/>
          <w:kern w:val="0"/>
          <w:sz w:val="28"/>
          <w:szCs w:val="28"/>
          <w:lang w:eastAsia="ru-RU"/>
        </w:rPr>
        <w:t>(«Логические задачи». «мир слов, «искусство слова.).</w:t>
      </w:r>
    </w:p>
    <w:p w14:paraId="40B8552E"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Задачи: </w:t>
      </w:r>
    </w:p>
    <w:p w14:paraId="7AA8A577" w14:textId="77777777" w:rsidR="00FF5101" w:rsidRPr="00FF7740" w:rsidRDefault="00FF5101" w:rsidP="00FF5101">
      <w:pPr>
        <w:numPr>
          <w:ilvl w:val="0"/>
          <w:numId w:val="38"/>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Приобретение школьниками социальных знаний.</w:t>
      </w:r>
    </w:p>
    <w:p w14:paraId="32E0CBAE" w14:textId="77777777" w:rsidR="00FF5101" w:rsidRPr="00FF7740" w:rsidRDefault="00FF5101" w:rsidP="00FF5101">
      <w:pPr>
        <w:numPr>
          <w:ilvl w:val="0"/>
          <w:numId w:val="38"/>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Развитие  интеллектуальных  способностей.</w:t>
      </w:r>
    </w:p>
    <w:p w14:paraId="74F29904" w14:textId="77777777" w:rsidR="00FF5101" w:rsidRPr="00FF7740" w:rsidRDefault="00FF5101" w:rsidP="00FF5101">
      <w:pPr>
        <w:numPr>
          <w:ilvl w:val="0"/>
          <w:numId w:val="38"/>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Формирование логического мышления. </w:t>
      </w:r>
    </w:p>
    <w:p w14:paraId="19E5213F" w14:textId="77777777" w:rsidR="00FF5101" w:rsidRPr="00FF7740" w:rsidRDefault="00FF5101" w:rsidP="00FF5101">
      <w:pPr>
        <w:numPr>
          <w:ilvl w:val="0"/>
          <w:numId w:val="38"/>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Расширение  кругозора детей , развитие  воображения.</w:t>
      </w:r>
    </w:p>
    <w:p w14:paraId="06392BDB"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w:t>
      </w:r>
    </w:p>
    <w:p w14:paraId="5A542C5A" w14:textId="77777777" w:rsidR="00FF5101" w:rsidRPr="00FF7740" w:rsidRDefault="00FF5101" w:rsidP="00FF5101">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 w:val="28"/>
          <w:szCs w:val="28"/>
          <w:lang w:eastAsia="ru-RU"/>
        </w:rPr>
      </w:pPr>
      <w:r w:rsidRPr="00FF7740">
        <w:rPr>
          <w:rFonts w:ascii="Times New Roman" w:eastAsia="Times New Roman" w:hAnsi="Times New Roman" w:cs="Times New Roman"/>
          <w:b/>
          <w:i/>
          <w:color w:val="000000"/>
          <w:kern w:val="0"/>
          <w:sz w:val="28"/>
          <w:szCs w:val="28"/>
          <w:lang w:eastAsia="ru-RU"/>
        </w:rPr>
        <w:t>2.</w:t>
      </w:r>
      <w:r w:rsidRPr="00FF7740">
        <w:rPr>
          <w:rFonts w:ascii="Times New Roman" w:eastAsia="TimesNewRomanPSMT" w:hAnsi="Times New Roman" w:cs="Times New Roman"/>
          <w:b/>
          <w:bCs/>
          <w:color w:val="000000"/>
          <w:kern w:val="0"/>
          <w:sz w:val="28"/>
          <w:szCs w:val="28"/>
          <w:lang w:eastAsia="ru-RU"/>
        </w:rPr>
        <w:t xml:space="preserve"> </w:t>
      </w:r>
      <w:r w:rsidRPr="00FF7740">
        <w:rPr>
          <w:rFonts w:ascii="Times New Roman" w:eastAsia="Times New Roman" w:hAnsi="Times New Roman" w:cs="Times New Roman"/>
          <w:b/>
          <w:i/>
          <w:color w:val="000000"/>
          <w:kern w:val="0"/>
          <w:sz w:val="28"/>
          <w:szCs w:val="28"/>
          <w:lang w:eastAsia="ru-RU"/>
        </w:rPr>
        <w:t xml:space="preserve"> Спортивно-оздоровительное направление </w:t>
      </w:r>
      <w:r w:rsidRPr="00FF7740">
        <w:rPr>
          <w:rFonts w:ascii="Times New Roman" w:eastAsia="Times New Roman" w:hAnsi="Times New Roman" w:cs="Times New Roman"/>
          <w:i/>
          <w:color w:val="000000"/>
          <w:kern w:val="0"/>
          <w:sz w:val="28"/>
          <w:szCs w:val="28"/>
          <w:lang w:eastAsia="ru-RU"/>
        </w:rPr>
        <w:t xml:space="preserve">«Школа здоровья». </w:t>
      </w:r>
    </w:p>
    <w:p w14:paraId="6A365095"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Задачи: </w:t>
      </w:r>
    </w:p>
    <w:p w14:paraId="40BE66CE"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Укрепление здоровья. </w:t>
      </w:r>
    </w:p>
    <w:p w14:paraId="637ABE48"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Повышение уровня физического развития и физической подготовленности учащихся. </w:t>
      </w:r>
    </w:p>
    <w:p w14:paraId="76E2BB00"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Морально-волевая подготовка учащихся. </w:t>
      </w:r>
    </w:p>
    <w:p w14:paraId="732CEFF3"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i/>
          <w:color w:val="000000"/>
          <w:kern w:val="0"/>
          <w:sz w:val="28"/>
          <w:szCs w:val="28"/>
          <w:lang w:eastAsia="ru-RU"/>
        </w:rPr>
      </w:pPr>
    </w:p>
    <w:p w14:paraId="1DFE2E59" w14:textId="77777777" w:rsidR="00FF5101" w:rsidRPr="00FF7740" w:rsidRDefault="00FF5101" w:rsidP="00FF5101">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 w:val="28"/>
          <w:szCs w:val="28"/>
          <w:lang w:eastAsia="ru-RU"/>
        </w:rPr>
      </w:pPr>
      <w:r w:rsidRPr="00FF7740">
        <w:rPr>
          <w:rFonts w:ascii="Times New Roman" w:eastAsia="Times New Roman" w:hAnsi="Times New Roman" w:cs="Times New Roman"/>
          <w:b/>
          <w:i/>
          <w:color w:val="000000"/>
          <w:kern w:val="0"/>
          <w:sz w:val="28"/>
          <w:szCs w:val="28"/>
          <w:lang w:eastAsia="ru-RU"/>
        </w:rPr>
        <w:t xml:space="preserve">3. </w:t>
      </w:r>
      <w:r w:rsidRPr="00FF7740">
        <w:rPr>
          <w:rFonts w:ascii="Times New Roman" w:eastAsia="Times New Roman" w:hAnsi="Times New Roman" w:cs="Times New Roman"/>
          <w:b/>
          <w:bCs/>
          <w:i/>
          <w:color w:val="000000"/>
          <w:kern w:val="0"/>
          <w:sz w:val="28"/>
          <w:szCs w:val="28"/>
          <w:lang w:eastAsia="ru-RU"/>
        </w:rPr>
        <w:t xml:space="preserve">Художественно-эстетическое </w:t>
      </w:r>
      <w:r w:rsidRPr="00FF7740">
        <w:rPr>
          <w:rFonts w:ascii="Times New Roman" w:eastAsia="Times New Roman" w:hAnsi="Times New Roman" w:cs="Times New Roman"/>
          <w:b/>
          <w:i/>
          <w:color w:val="000000"/>
          <w:kern w:val="0"/>
          <w:sz w:val="28"/>
          <w:szCs w:val="28"/>
          <w:lang w:eastAsia="ru-RU"/>
        </w:rPr>
        <w:t>направление</w:t>
      </w:r>
      <w:r w:rsidRPr="00FF7740">
        <w:rPr>
          <w:rFonts w:ascii="Times New Roman" w:eastAsia="Times New Roman" w:hAnsi="Times New Roman" w:cs="Times New Roman"/>
          <w:b/>
          <w:i/>
          <w:color w:val="000000"/>
          <w:kern w:val="0"/>
          <w:sz w:val="28"/>
          <w:szCs w:val="28"/>
          <w:lang w:eastAsia="ru-RU"/>
        </w:rPr>
        <w:tab/>
      </w:r>
      <w:r w:rsidRPr="00FF7740">
        <w:rPr>
          <w:rFonts w:ascii="Times New Roman" w:eastAsia="Times New Roman" w:hAnsi="Times New Roman" w:cs="Times New Roman"/>
          <w:i/>
          <w:color w:val="000000"/>
          <w:kern w:val="0"/>
          <w:sz w:val="28"/>
          <w:szCs w:val="28"/>
          <w:lang w:eastAsia="ru-RU"/>
        </w:rPr>
        <w:t>(театральная студия «Арт-фантазия», «Волшебная бумага»,).</w:t>
      </w:r>
    </w:p>
    <w:p w14:paraId="3B44C38E"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Задачи:</w:t>
      </w:r>
    </w:p>
    <w:p w14:paraId="580EF367"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Способствовать развитию творческой активности детей, вовлечению их в активную деятельность. </w:t>
      </w:r>
    </w:p>
    <w:p w14:paraId="509CA7EF"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Формировать положительно-эмоциональное восприятие окружающего мира, воспитывать художественный вкус. </w:t>
      </w:r>
    </w:p>
    <w:p w14:paraId="24E35CC9"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Учить осваивать специальные трудовые умения и способы работы с простейшими инструментами. </w:t>
      </w:r>
    </w:p>
    <w:p w14:paraId="416B4025"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i/>
          <w:color w:val="000000"/>
          <w:kern w:val="0"/>
          <w:sz w:val="28"/>
          <w:szCs w:val="28"/>
          <w:lang w:eastAsia="ru-RU"/>
        </w:rPr>
      </w:pPr>
    </w:p>
    <w:p w14:paraId="4A889CF7" w14:textId="77777777" w:rsidR="00FF5101" w:rsidRPr="00FF7740" w:rsidRDefault="00FF5101" w:rsidP="00FF5101">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b/>
          <w:i/>
          <w:color w:val="000000"/>
          <w:kern w:val="0"/>
          <w:sz w:val="28"/>
          <w:szCs w:val="28"/>
          <w:lang w:eastAsia="ru-RU"/>
        </w:rPr>
        <w:t>4. Проектная деятельность</w:t>
      </w:r>
      <w:r w:rsidRPr="00FF7740">
        <w:rPr>
          <w:rFonts w:ascii="Times New Roman" w:eastAsia="Times New Roman" w:hAnsi="Times New Roman" w:cs="Times New Roman"/>
          <w:b/>
          <w:i/>
          <w:color w:val="000000"/>
          <w:kern w:val="0"/>
          <w:sz w:val="28"/>
          <w:szCs w:val="28"/>
          <w:lang w:eastAsia="ru-RU"/>
        </w:rPr>
        <w:tab/>
      </w:r>
      <w:r w:rsidRPr="00FF7740">
        <w:rPr>
          <w:rFonts w:ascii="Times New Roman" w:eastAsia="Times New Roman" w:hAnsi="Times New Roman" w:cs="Times New Roman"/>
          <w:color w:val="000000"/>
          <w:kern w:val="0"/>
          <w:sz w:val="28"/>
          <w:szCs w:val="28"/>
          <w:lang w:eastAsia="ru-RU"/>
        </w:rPr>
        <w:t>(«Очевидное? Невероятное?»).</w:t>
      </w:r>
    </w:p>
    <w:p w14:paraId="75FA7B2E"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Задачи:</w:t>
      </w:r>
    </w:p>
    <w:p w14:paraId="2554908B"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Развитие познавательного интереса и творческого начала в практической деятельности учащихся. </w:t>
      </w:r>
    </w:p>
    <w:p w14:paraId="3839EFA6"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Развитие навыков проектной и исследовательской работы. </w:t>
      </w:r>
    </w:p>
    <w:p w14:paraId="21AB9444" w14:textId="77777777" w:rsidR="00FF5101" w:rsidRPr="00FF7740" w:rsidRDefault="00FF5101" w:rsidP="00FF510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FF7740">
        <w:rPr>
          <w:rFonts w:ascii="Times New Roman" w:eastAsia="Times New Roman" w:hAnsi="Times New Roman" w:cs="Times New Roman"/>
          <w:color w:val="000000"/>
          <w:kern w:val="0"/>
          <w:sz w:val="28"/>
          <w:szCs w:val="28"/>
          <w:lang w:eastAsia="ru-RU"/>
        </w:rPr>
        <w:t xml:space="preserve">• Развитие интеллектуальных способностей. </w:t>
      </w:r>
    </w:p>
    <w:p w14:paraId="4E63A9D4" w14:textId="77777777" w:rsidR="00FF5101" w:rsidRPr="00267B0B" w:rsidRDefault="00FF5101" w:rsidP="00FF5101">
      <w:pPr>
        <w:pStyle w:val="14TexstOSNOVA1012"/>
        <w:spacing w:line="24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6076FB89" w14:textId="77777777" w:rsidR="00FF5101" w:rsidRPr="00F63254" w:rsidRDefault="00FF5101" w:rsidP="00FF5101">
      <w:pPr>
        <w:pStyle w:val="western"/>
        <w:spacing w:before="0" w:beforeAutospacing="0"/>
        <w:ind w:firstLine="709"/>
        <w:jc w:val="both"/>
        <w:rPr>
          <w:sz w:val="28"/>
          <w:szCs w:val="28"/>
        </w:rPr>
      </w:pPr>
      <w:r w:rsidRPr="00F63254">
        <w:rPr>
          <w:sz w:val="28"/>
          <w:szCs w:val="28"/>
        </w:rPr>
        <w:t xml:space="preserve">В период каникул для продолжения внеурочной деятельности используются возможности организаций отдыха детей и их оздоровления, </w:t>
      </w:r>
      <w:r w:rsidRPr="00F63254">
        <w:rPr>
          <w:sz w:val="28"/>
          <w:szCs w:val="28"/>
        </w:rPr>
        <w:lastRenderedPageBreak/>
        <w:t>тематических летних</w:t>
      </w:r>
      <w:r>
        <w:rPr>
          <w:sz w:val="28"/>
          <w:szCs w:val="28"/>
        </w:rPr>
        <w:t xml:space="preserve"> оздоровительных лагерей</w:t>
      </w:r>
      <w:r w:rsidRPr="00F63254">
        <w:rPr>
          <w:sz w:val="28"/>
          <w:szCs w:val="28"/>
        </w:rPr>
        <w:t xml:space="preserve">, создаваемых на базе </w:t>
      </w:r>
      <w:r>
        <w:rPr>
          <w:sz w:val="28"/>
          <w:szCs w:val="28"/>
        </w:rPr>
        <w:t>МБОУ СОШ п. Де-Кастри</w:t>
      </w:r>
      <w:r w:rsidRPr="00F63254">
        <w:rPr>
          <w:sz w:val="28"/>
          <w:szCs w:val="28"/>
        </w:rPr>
        <w:t xml:space="preserve">. </w:t>
      </w:r>
    </w:p>
    <w:p w14:paraId="4F9CA896" w14:textId="77777777" w:rsidR="00973271" w:rsidRPr="00D3206F" w:rsidRDefault="00973271" w:rsidP="00FF7740">
      <w:pPr>
        <w:pStyle w:val="western"/>
        <w:spacing w:before="0" w:beforeAutospacing="0"/>
        <w:ind w:firstLine="709"/>
        <w:jc w:val="both"/>
        <w:rPr>
          <w:sz w:val="28"/>
          <w:szCs w:val="28"/>
        </w:rPr>
      </w:pPr>
    </w:p>
    <w:p w14:paraId="47FC58F6" w14:textId="77777777" w:rsidR="00973271" w:rsidRDefault="00973271" w:rsidP="00FF7740">
      <w:pPr>
        <w:pStyle w:val="western"/>
        <w:tabs>
          <w:tab w:val="left" w:pos="709"/>
        </w:tabs>
        <w:spacing w:before="0" w:beforeAutospacing="0"/>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36EDA05F" w14:textId="77777777" w:rsidR="00276699" w:rsidRPr="00453E45" w:rsidRDefault="00276699" w:rsidP="00276699">
      <w:pPr>
        <w:suppressAutoHyphens w:val="0"/>
        <w:autoSpaceDE w:val="0"/>
        <w:autoSpaceDN w:val="0"/>
        <w:adjustRightInd w:val="0"/>
        <w:spacing w:after="0" w:line="240" w:lineRule="auto"/>
        <w:ind w:firstLine="708"/>
        <w:jc w:val="both"/>
        <w:rPr>
          <w:rFonts w:ascii="Times New Roman" w:eastAsia="Calibri" w:hAnsi="Times New Roman" w:cs="Times New Roman"/>
          <w:b/>
          <w:color w:val="auto"/>
          <w:kern w:val="0"/>
          <w:sz w:val="28"/>
          <w:szCs w:val="28"/>
          <w:lang w:eastAsia="ru-RU"/>
        </w:rPr>
      </w:pPr>
    </w:p>
    <w:p w14:paraId="552E2F88" w14:textId="77777777" w:rsidR="00276699" w:rsidRPr="00453E45" w:rsidRDefault="00276699" w:rsidP="00276699">
      <w:pPr>
        <w:suppressAutoHyphens w:val="0"/>
        <w:autoSpaceDE w:val="0"/>
        <w:autoSpaceDN w:val="0"/>
        <w:adjustRightInd w:val="0"/>
        <w:spacing w:after="0" w:line="240" w:lineRule="auto"/>
        <w:ind w:firstLine="708"/>
        <w:jc w:val="center"/>
        <w:rPr>
          <w:rFonts w:ascii="Times New Roman" w:eastAsia="Calibri" w:hAnsi="Times New Roman" w:cs="Times New Roman"/>
          <w:b/>
          <w:color w:val="auto"/>
          <w:kern w:val="0"/>
          <w:sz w:val="28"/>
          <w:szCs w:val="28"/>
          <w:lang w:eastAsia="ru-RU"/>
        </w:rPr>
      </w:pPr>
      <w:r w:rsidRPr="00453E45">
        <w:rPr>
          <w:rFonts w:ascii="Times New Roman" w:eastAsia="Calibri" w:hAnsi="Times New Roman" w:cs="Times New Roman"/>
          <w:b/>
          <w:color w:val="auto"/>
          <w:kern w:val="0"/>
          <w:sz w:val="28"/>
          <w:szCs w:val="28"/>
          <w:lang w:eastAsia="ru-RU"/>
        </w:rPr>
        <w:t>Коррекционно-развивающая область</w:t>
      </w:r>
    </w:p>
    <w:p w14:paraId="67E25822" w14:textId="77777777" w:rsidR="00276699" w:rsidRPr="00453E45" w:rsidRDefault="00276699" w:rsidP="00276699">
      <w:pPr>
        <w:suppressAutoHyphens w:val="0"/>
        <w:autoSpaceDE w:val="0"/>
        <w:autoSpaceDN w:val="0"/>
        <w:adjustRightInd w:val="0"/>
        <w:spacing w:after="0" w:line="240" w:lineRule="auto"/>
        <w:rPr>
          <w:rFonts w:ascii="Times New Roman" w:eastAsia="Calibri" w:hAnsi="Times New Roman" w:cs="Times New Roman"/>
          <w:color w:val="auto"/>
          <w:kern w:val="0"/>
          <w:sz w:val="28"/>
          <w:szCs w:val="28"/>
          <w:lang w:eastAsia="ru-RU"/>
        </w:rPr>
      </w:pPr>
    </w:p>
    <w:tbl>
      <w:tblPr>
        <w:tblW w:w="101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338"/>
        <w:gridCol w:w="1081"/>
        <w:gridCol w:w="1355"/>
        <w:gridCol w:w="1194"/>
        <w:gridCol w:w="1134"/>
      </w:tblGrid>
      <w:tr w:rsidR="00276699" w:rsidRPr="00453E45" w14:paraId="2A285AFF" w14:textId="77777777" w:rsidTr="00B62988">
        <w:trPr>
          <w:trHeight w:val="618"/>
        </w:trPr>
        <w:tc>
          <w:tcPr>
            <w:tcW w:w="4083" w:type="dxa"/>
          </w:tcPr>
          <w:p w14:paraId="715C077C" w14:textId="77777777" w:rsidR="00276699" w:rsidRPr="00453E45" w:rsidRDefault="00276699" w:rsidP="00AB4CC7">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b/>
                <w:color w:val="auto"/>
                <w:kern w:val="0"/>
                <w:sz w:val="28"/>
                <w:szCs w:val="28"/>
                <w:lang w:eastAsia="ru-RU"/>
              </w:rPr>
              <w:t>Направления/классы</w:t>
            </w:r>
          </w:p>
        </w:tc>
        <w:tc>
          <w:tcPr>
            <w:tcW w:w="1338" w:type="dxa"/>
          </w:tcPr>
          <w:p w14:paraId="729818E7" w14:textId="77777777" w:rsidR="00276699" w:rsidRPr="00453E45" w:rsidRDefault="00276699"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1 класс</w:t>
            </w:r>
          </w:p>
        </w:tc>
        <w:tc>
          <w:tcPr>
            <w:tcW w:w="1081" w:type="dxa"/>
          </w:tcPr>
          <w:p w14:paraId="500055AC" w14:textId="77777777" w:rsidR="00276699" w:rsidRPr="00453E45" w:rsidRDefault="00276699" w:rsidP="00AB4CC7">
            <w:pPr>
              <w:suppressAutoHyphens w:val="0"/>
              <w:jc w:val="both"/>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2 класс</w:t>
            </w:r>
          </w:p>
        </w:tc>
        <w:tc>
          <w:tcPr>
            <w:tcW w:w="1355" w:type="dxa"/>
          </w:tcPr>
          <w:p w14:paraId="37E375C9" w14:textId="77777777" w:rsidR="00276699" w:rsidRPr="00453E45" w:rsidRDefault="00276699" w:rsidP="00AB4CC7">
            <w:pPr>
              <w:suppressAutoHyphens w:val="0"/>
              <w:jc w:val="both"/>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3 класс</w:t>
            </w:r>
          </w:p>
        </w:tc>
        <w:tc>
          <w:tcPr>
            <w:tcW w:w="1194" w:type="dxa"/>
          </w:tcPr>
          <w:p w14:paraId="2C2A72BE" w14:textId="77777777" w:rsidR="00276699" w:rsidRPr="00453E45" w:rsidRDefault="00276699" w:rsidP="00AB4CC7">
            <w:pPr>
              <w:suppressAutoHyphens w:val="0"/>
              <w:jc w:val="both"/>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4 класс</w:t>
            </w:r>
          </w:p>
        </w:tc>
        <w:tc>
          <w:tcPr>
            <w:tcW w:w="1134" w:type="dxa"/>
          </w:tcPr>
          <w:p w14:paraId="7380AAE0" w14:textId="77777777" w:rsidR="00276699" w:rsidRPr="00453E45" w:rsidRDefault="00276699" w:rsidP="00AB4CC7">
            <w:pPr>
              <w:suppressAutoHyphens w:val="0"/>
              <w:jc w:val="both"/>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b/>
                <w:color w:val="auto"/>
                <w:kern w:val="0"/>
                <w:sz w:val="28"/>
                <w:szCs w:val="28"/>
                <w:lang w:eastAsia="ru-RU"/>
              </w:rPr>
              <w:t>Всего</w:t>
            </w:r>
          </w:p>
        </w:tc>
      </w:tr>
      <w:tr w:rsidR="00276699" w:rsidRPr="00453E45" w14:paraId="3C45F430" w14:textId="77777777" w:rsidTr="00B62988">
        <w:trPr>
          <w:trHeight w:val="610"/>
        </w:trPr>
        <w:tc>
          <w:tcPr>
            <w:tcW w:w="4083" w:type="dxa"/>
          </w:tcPr>
          <w:p w14:paraId="6937B9C8" w14:textId="77777777" w:rsidR="00276699" w:rsidRPr="00453E45" w:rsidRDefault="00276699" w:rsidP="00AB4CC7">
            <w:pPr>
              <w:suppressAutoHyphens w:val="0"/>
              <w:spacing w:after="0" w:line="240" w:lineRule="auto"/>
              <w:jc w:val="center"/>
              <w:rPr>
                <w:rFonts w:ascii="Times New Roman" w:eastAsia="Calibri" w:hAnsi="Times New Roman" w:cs="Times New Roman"/>
                <w:b/>
                <w:color w:val="auto"/>
                <w:kern w:val="0"/>
                <w:sz w:val="28"/>
                <w:szCs w:val="28"/>
              </w:rPr>
            </w:pPr>
            <w:r w:rsidRPr="00453E45">
              <w:rPr>
                <w:rFonts w:ascii="Times New Roman" w:eastAsia="Times New Roman" w:hAnsi="Times New Roman" w:cs="Times New Roman"/>
                <w:b/>
                <w:color w:val="auto"/>
                <w:kern w:val="0"/>
                <w:sz w:val="28"/>
                <w:szCs w:val="28"/>
                <w:lang w:eastAsia="ru-RU"/>
              </w:rPr>
              <w:t>Коррекционно-развивающая область</w:t>
            </w:r>
          </w:p>
        </w:tc>
        <w:tc>
          <w:tcPr>
            <w:tcW w:w="1338" w:type="dxa"/>
          </w:tcPr>
          <w:p w14:paraId="19DF22FF" w14:textId="77777777" w:rsidR="00276699" w:rsidRPr="00453E45" w:rsidRDefault="00276699" w:rsidP="00AB4CC7">
            <w:pPr>
              <w:suppressAutoHyphens w:val="0"/>
              <w:spacing w:after="0" w:line="240" w:lineRule="auto"/>
              <w:jc w:val="both"/>
              <w:rPr>
                <w:rFonts w:ascii="Times New Roman" w:eastAsia="Times New Roman" w:hAnsi="Times New Roman" w:cs="Times New Roman"/>
                <w:b/>
                <w:color w:val="auto"/>
                <w:kern w:val="0"/>
                <w:sz w:val="28"/>
                <w:szCs w:val="28"/>
                <w:lang w:eastAsia="ru-RU"/>
              </w:rPr>
            </w:pPr>
          </w:p>
        </w:tc>
        <w:tc>
          <w:tcPr>
            <w:tcW w:w="1081" w:type="dxa"/>
          </w:tcPr>
          <w:p w14:paraId="204E5559" w14:textId="77777777" w:rsidR="00276699" w:rsidRPr="00453E45" w:rsidRDefault="00276699" w:rsidP="00AB4CC7">
            <w:pPr>
              <w:suppressAutoHyphens w:val="0"/>
              <w:spacing w:after="0" w:line="240" w:lineRule="auto"/>
              <w:jc w:val="center"/>
              <w:rPr>
                <w:rFonts w:ascii="Times New Roman" w:eastAsia="Times New Roman" w:hAnsi="Times New Roman" w:cs="Times New Roman"/>
                <w:b/>
                <w:color w:val="auto"/>
                <w:kern w:val="0"/>
                <w:sz w:val="28"/>
                <w:szCs w:val="28"/>
                <w:lang w:eastAsia="ru-RU"/>
              </w:rPr>
            </w:pPr>
          </w:p>
        </w:tc>
        <w:tc>
          <w:tcPr>
            <w:tcW w:w="1355" w:type="dxa"/>
          </w:tcPr>
          <w:p w14:paraId="782D0075" w14:textId="77777777" w:rsidR="00276699" w:rsidRPr="00453E45" w:rsidRDefault="00276699" w:rsidP="00AB4CC7">
            <w:pPr>
              <w:suppressAutoHyphens w:val="0"/>
              <w:spacing w:after="0" w:line="240" w:lineRule="auto"/>
              <w:jc w:val="both"/>
              <w:rPr>
                <w:rFonts w:ascii="Times New Roman" w:eastAsia="Times New Roman" w:hAnsi="Times New Roman" w:cs="Times New Roman"/>
                <w:b/>
                <w:color w:val="auto"/>
                <w:kern w:val="0"/>
                <w:sz w:val="28"/>
                <w:szCs w:val="28"/>
                <w:lang w:eastAsia="ru-RU"/>
              </w:rPr>
            </w:pPr>
          </w:p>
        </w:tc>
        <w:tc>
          <w:tcPr>
            <w:tcW w:w="1194" w:type="dxa"/>
          </w:tcPr>
          <w:p w14:paraId="7177937E" w14:textId="77777777" w:rsidR="00276699" w:rsidRPr="00453E45" w:rsidRDefault="00276699" w:rsidP="00AB4CC7">
            <w:pPr>
              <w:suppressAutoHyphens w:val="0"/>
              <w:spacing w:after="0" w:line="240" w:lineRule="auto"/>
              <w:jc w:val="both"/>
              <w:rPr>
                <w:rFonts w:ascii="Times New Roman" w:eastAsia="Times New Roman" w:hAnsi="Times New Roman" w:cs="Times New Roman"/>
                <w:b/>
                <w:color w:val="auto"/>
                <w:kern w:val="0"/>
                <w:sz w:val="28"/>
                <w:szCs w:val="28"/>
                <w:lang w:eastAsia="ru-RU"/>
              </w:rPr>
            </w:pPr>
          </w:p>
        </w:tc>
        <w:tc>
          <w:tcPr>
            <w:tcW w:w="1134" w:type="dxa"/>
          </w:tcPr>
          <w:p w14:paraId="136246E1" w14:textId="77777777" w:rsidR="00276699" w:rsidRPr="00453E45" w:rsidRDefault="00276699" w:rsidP="00AB4CC7">
            <w:pPr>
              <w:tabs>
                <w:tab w:val="left" w:pos="810"/>
              </w:tabs>
              <w:suppressAutoHyphens w:val="0"/>
              <w:spacing w:after="0" w:line="240" w:lineRule="auto"/>
              <w:jc w:val="both"/>
              <w:rPr>
                <w:rFonts w:ascii="Times New Roman" w:eastAsia="Times New Roman" w:hAnsi="Times New Roman" w:cs="Times New Roman"/>
                <w:b/>
                <w:color w:val="auto"/>
                <w:kern w:val="0"/>
                <w:sz w:val="28"/>
                <w:szCs w:val="28"/>
                <w:lang w:eastAsia="ru-RU"/>
              </w:rPr>
            </w:pPr>
          </w:p>
        </w:tc>
      </w:tr>
      <w:tr w:rsidR="00231D25" w:rsidRPr="00453E45" w14:paraId="523E243C" w14:textId="77777777" w:rsidTr="00B62988">
        <w:trPr>
          <w:trHeight w:val="595"/>
        </w:trPr>
        <w:tc>
          <w:tcPr>
            <w:tcW w:w="4083" w:type="dxa"/>
          </w:tcPr>
          <w:p w14:paraId="62B5B618" w14:textId="77777777" w:rsidR="00231D25" w:rsidRPr="00453E45" w:rsidRDefault="00231D25" w:rsidP="00AB4CC7">
            <w:pPr>
              <w:suppressAutoHyphens w:val="0"/>
              <w:spacing w:after="0" w:line="240" w:lineRule="auto"/>
              <w:jc w:val="both"/>
              <w:rPr>
                <w:rFonts w:ascii="Times New Roman" w:eastAsia="Calibri" w:hAnsi="Times New Roman" w:cs="Times New Roman"/>
                <w:color w:val="auto"/>
                <w:kern w:val="0"/>
                <w:sz w:val="28"/>
                <w:szCs w:val="28"/>
              </w:rPr>
            </w:pPr>
            <w:r w:rsidRPr="00453E45">
              <w:rPr>
                <w:rFonts w:ascii="Times New Roman" w:eastAsia="Calibri" w:hAnsi="Times New Roman" w:cs="Times New Roman"/>
                <w:color w:val="auto"/>
                <w:kern w:val="0"/>
                <w:sz w:val="28"/>
                <w:szCs w:val="28"/>
              </w:rPr>
              <w:t>Обязательные коррекционно-развивающие занятия</w:t>
            </w:r>
            <w:r>
              <w:rPr>
                <w:rFonts w:ascii="Times New Roman" w:eastAsia="Calibri" w:hAnsi="Times New Roman" w:cs="Times New Roman"/>
                <w:color w:val="auto"/>
                <w:kern w:val="0"/>
                <w:sz w:val="28"/>
                <w:szCs w:val="28"/>
              </w:rPr>
              <w:t xml:space="preserve"> (за счет часов внеурочной деятельности)</w:t>
            </w:r>
          </w:p>
        </w:tc>
        <w:tc>
          <w:tcPr>
            <w:tcW w:w="1338" w:type="dxa"/>
          </w:tcPr>
          <w:p w14:paraId="70179CB2" w14:textId="77777777" w:rsidR="00231D25" w:rsidRPr="00453E45" w:rsidRDefault="00231D25"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Не менее 5</w:t>
            </w:r>
          </w:p>
        </w:tc>
        <w:tc>
          <w:tcPr>
            <w:tcW w:w="1081" w:type="dxa"/>
          </w:tcPr>
          <w:p w14:paraId="54E33AAB" w14:textId="77777777" w:rsidR="00231D25" w:rsidRPr="00453E45" w:rsidRDefault="00231D25" w:rsidP="00A2448C">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Не менее 5</w:t>
            </w:r>
          </w:p>
        </w:tc>
        <w:tc>
          <w:tcPr>
            <w:tcW w:w="1355" w:type="dxa"/>
          </w:tcPr>
          <w:p w14:paraId="2C4EA271" w14:textId="77777777" w:rsidR="00231D25" w:rsidRPr="00453E45" w:rsidRDefault="00231D25" w:rsidP="00A2448C">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Не менее 5</w:t>
            </w:r>
          </w:p>
        </w:tc>
        <w:tc>
          <w:tcPr>
            <w:tcW w:w="1194" w:type="dxa"/>
          </w:tcPr>
          <w:p w14:paraId="5FBA873D" w14:textId="77777777" w:rsidR="00231D25" w:rsidRPr="00453E45" w:rsidRDefault="00231D25" w:rsidP="00A2448C">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Не менее 5</w:t>
            </w:r>
          </w:p>
        </w:tc>
        <w:tc>
          <w:tcPr>
            <w:tcW w:w="1134" w:type="dxa"/>
          </w:tcPr>
          <w:p w14:paraId="11E32639" w14:textId="77777777" w:rsidR="00231D25" w:rsidRPr="00453E45" w:rsidRDefault="00231D25" w:rsidP="00231D25">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Не менее 20</w:t>
            </w:r>
          </w:p>
        </w:tc>
      </w:tr>
      <w:tr w:rsidR="00276699" w:rsidRPr="00453E45" w14:paraId="7F3DD2C7" w14:textId="77777777" w:rsidTr="00B62988">
        <w:trPr>
          <w:trHeight w:val="312"/>
        </w:trPr>
        <w:tc>
          <w:tcPr>
            <w:tcW w:w="4083" w:type="dxa"/>
          </w:tcPr>
          <w:p w14:paraId="3500EF3C" w14:textId="77777777" w:rsidR="00276699" w:rsidRPr="00453E45" w:rsidRDefault="00276699" w:rsidP="00AB4CC7">
            <w:pPr>
              <w:suppressAutoHyphens w:val="0"/>
              <w:spacing w:after="0" w:line="240" w:lineRule="auto"/>
              <w:jc w:val="both"/>
              <w:rPr>
                <w:rFonts w:ascii="Times New Roman" w:eastAsia="Calibri" w:hAnsi="Times New Roman" w:cs="Times New Roman"/>
                <w:color w:val="auto"/>
                <w:kern w:val="0"/>
                <w:sz w:val="28"/>
                <w:szCs w:val="28"/>
              </w:rPr>
            </w:pPr>
            <w:r w:rsidRPr="00453E45">
              <w:rPr>
                <w:rFonts w:ascii="Times New Roman" w:eastAsia="Calibri" w:hAnsi="Times New Roman" w:cs="Times New Roman"/>
                <w:color w:val="auto"/>
                <w:kern w:val="0"/>
                <w:sz w:val="28"/>
                <w:szCs w:val="28"/>
              </w:rPr>
              <w:t>Психокоррекционные занятия</w:t>
            </w:r>
          </w:p>
        </w:tc>
        <w:tc>
          <w:tcPr>
            <w:tcW w:w="1338" w:type="dxa"/>
          </w:tcPr>
          <w:p w14:paraId="7FE697AD" w14:textId="77777777" w:rsidR="00276699" w:rsidRPr="00453E45" w:rsidRDefault="00276699"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2</w:t>
            </w:r>
          </w:p>
        </w:tc>
        <w:tc>
          <w:tcPr>
            <w:tcW w:w="1081" w:type="dxa"/>
          </w:tcPr>
          <w:p w14:paraId="4C55C19B" w14:textId="77777777" w:rsidR="00276699" w:rsidRPr="00453E45" w:rsidRDefault="00276699"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2</w:t>
            </w:r>
          </w:p>
        </w:tc>
        <w:tc>
          <w:tcPr>
            <w:tcW w:w="1355" w:type="dxa"/>
          </w:tcPr>
          <w:p w14:paraId="10F13798" w14:textId="77777777" w:rsidR="00276699" w:rsidRPr="00453E45" w:rsidRDefault="00276699"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2</w:t>
            </w:r>
          </w:p>
        </w:tc>
        <w:tc>
          <w:tcPr>
            <w:tcW w:w="1194" w:type="dxa"/>
          </w:tcPr>
          <w:p w14:paraId="10EE855C" w14:textId="77777777" w:rsidR="00276699" w:rsidRPr="00453E45" w:rsidRDefault="00276699"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453E45">
              <w:rPr>
                <w:rFonts w:ascii="Times New Roman" w:eastAsia="Times New Roman" w:hAnsi="Times New Roman" w:cs="Times New Roman"/>
                <w:color w:val="auto"/>
                <w:kern w:val="0"/>
                <w:sz w:val="28"/>
                <w:szCs w:val="28"/>
                <w:lang w:eastAsia="ru-RU"/>
              </w:rPr>
              <w:t>2</w:t>
            </w:r>
          </w:p>
        </w:tc>
        <w:tc>
          <w:tcPr>
            <w:tcW w:w="1134" w:type="dxa"/>
          </w:tcPr>
          <w:p w14:paraId="297EC44F" w14:textId="77777777" w:rsidR="00276699" w:rsidRPr="00453E45" w:rsidRDefault="00276699" w:rsidP="00AB4CC7">
            <w:pPr>
              <w:suppressAutoHyphens w:val="0"/>
              <w:spacing w:after="0" w:line="240" w:lineRule="auto"/>
              <w:jc w:val="both"/>
              <w:rPr>
                <w:rFonts w:ascii="Times New Roman" w:eastAsia="Times New Roman" w:hAnsi="Times New Roman" w:cs="Times New Roman"/>
                <w:b/>
                <w:color w:val="auto"/>
                <w:kern w:val="0"/>
                <w:sz w:val="28"/>
                <w:szCs w:val="28"/>
                <w:lang w:eastAsia="ru-RU"/>
              </w:rPr>
            </w:pPr>
            <w:r w:rsidRPr="00453E45">
              <w:rPr>
                <w:rFonts w:ascii="Times New Roman" w:eastAsia="Times New Roman" w:hAnsi="Times New Roman" w:cs="Times New Roman"/>
                <w:b/>
                <w:color w:val="auto"/>
                <w:kern w:val="0"/>
                <w:sz w:val="28"/>
                <w:szCs w:val="28"/>
                <w:lang w:eastAsia="ru-RU"/>
              </w:rPr>
              <w:t>8</w:t>
            </w:r>
          </w:p>
        </w:tc>
      </w:tr>
      <w:tr w:rsidR="00276699" w:rsidRPr="00453E45" w14:paraId="64BD9F19" w14:textId="77777777" w:rsidTr="00B62988">
        <w:trPr>
          <w:trHeight w:val="654"/>
        </w:trPr>
        <w:tc>
          <w:tcPr>
            <w:tcW w:w="4083" w:type="dxa"/>
          </w:tcPr>
          <w:p w14:paraId="01CC1276" w14:textId="77777777" w:rsidR="00276699" w:rsidRPr="00F405E6" w:rsidRDefault="00276699" w:rsidP="00AB4CC7">
            <w:pPr>
              <w:suppressAutoHyphens w:val="0"/>
              <w:spacing w:after="0" w:line="240" w:lineRule="auto"/>
              <w:jc w:val="both"/>
              <w:rPr>
                <w:rFonts w:ascii="Times New Roman" w:eastAsia="Calibri" w:hAnsi="Times New Roman" w:cs="Times New Roman"/>
                <w:color w:val="auto"/>
                <w:kern w:val="0"/>
                <w:sz w:val="28"/>
                <w:szCs w:val="28"/>
                <w:highlight w:val="yellow"/>
              </w:rPr>
            </w:pPr>
            <w:r w:rsidRPr="00B62988">
              <w:rPr>
                <w:rFonts w:ascii="Times New Roman" w:eastAsia="Calibri" w:hAnsi="Times New Roman" w:cs="Times New Roman"/>
                <w:color w:val="auto"/>
                <w:kern w:val="0"/>
                <w:sz w:val="28"/>
                <w:szCs w:val="28"/>
              </w:rPr>
              <w:t>Ритмика</w:t>
            </w:r>
          </w:p>
        </w:tc>
        <w:tc>
          <w:tcPr>
            <w:tcW w:w="1338" w:type="dxa"/>
          </w:tcPr>
          <w:p w14:paraId="0CECD737" w14:textId="77777777" w:rsidR="00276699" w:rsidRPr="00453E45" w:rsidRDefault="00722200"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1081" w:type="dxa"/>
          </w:tcPr>
          <w:p w14:paraId="7509221C" w14:textId="77777777" w:rsidR="00276699" w:rsidRPr="00453E45" w:rsidRDefault="00722200"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1355" w:type="dxa"/>
          </w:tcPr>
          <w:p w14:paraId="7A6E87CA" w14:textId="77777777" w:rsidR="00276699" w:rsidRPr="00453E45" w:rsidRDefault="00722200"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1194" w:type="dxa"/>
          </w:tcPr>
          <w:p w14:paraId="7D5C5C92" w14:textId="77777777" w:rsidR="00276699" w:rsidRPr="00453E45" w:rsidRDefault="00722200" w:rsidP="00AB4CC7">
            <w:pPr>
              <w:suppressAutoHyphens w:val="0"/>
              <w:spacing w:after="0" w:line="24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w:t>
            </w:r>
          </w:p>
        </w:tc>
        <w:tc>
          <w:tcPr>
            <w:tcW w:w="1134" w:type="dxa"/>
          </w:tcPr>
          <w:p w14:paraId="5B58478C" w14:textId="77777777" w:rsidR="00276699" w:rsidRPr="00453E45" w:rsidRDefault="00722200" w:rsidP="00AB4CC7">
            <w:pPr>
              <w:suppressAutoHyphens w:val="0"/>
              <w:spacing w:after="0" w:line="240" w:lineRule="auto"/>
              <w:jc w:val="both"/>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4</w:t>
            </w:r>
          </w:p>
        </w:tc>
      </w:tr>
    </w:tbl>
    <w:p w14:paraId="598D68BC" w14:textId="77777777" w:rsidR="00F405E6" w:rsidRDefault="00F405E6" w:rsidP="00276699">
      <w:pPr>
        <w:suppressAutoHyphens w:val="0"/>
        <w:spacing w:after="0" w:line="240" w:lineRule="auto"/>
        <w:ind w:firstLine="708"/>
        <w:jc w:val="both"/>
        <w:rPr>
          <w:rFonts w:ascii="Times New Roman" w:eastAsia="Calibri" w:hAnsi="Times New Roman" w:cs="Times New Roman"/>
          <w:color w:val="auto"/>
          <w:kern w:val="0"/>
          <w:sz w:val="28"/>
          <w:szCs w:val="28"/>
          <w:lang w:eastAsia="ru-RU"/>
        </w:rPr>
      </w:pPr>
    </w:p>
    <w:p w14:paraId="20F7C84B" w14:textId="77777777" w:rsidR="00276699" w:rsidRPr="00453E45" w:rsidRDefault="00276699" w:rsidP="00276699">
      <w:pPr>
        <w:suppressAutoHyphens w:val="0"/>
        <w:spacing w:after="0" w:line="240" w:lineRule="auto"/>
        <w:ind w:firstLine="708"/>
        <w:jc w:val="both"/>
        <w:rPr>
          <w:rFonts w:ascii="Times New Roman" w:eastAsia="Calibri" w:hAnsi="Times New Roman" w:cs="Times New Roman"/>
          <w:color w:val="auto"/>
          <w:kern w:val="0"/>
          <w:sz w:val="28"/>
          <w:szCs w:val="28"/>
          <w:lang w:eastAsia="ru-RU"/>
        </w:rPr>
      </w:pPr>
      <w:r w:rsidRPr="00453E45">
        <w:rPr>
          <w:rFonts w:ascii="Times New Roman" w:eastAsia="Calibri" w:hAnsi="Times New Roman" w:cs="Times New Roman"/>
          <w:color w:val="auto"/>
          <w:kern w:val="0"/>
          <w:sz w:val="28"/>
          <w:szCs w:val="28"/>
          <w:lang w:eastAsia="ru-RU"/>
        </w:rPr>
        <w:t>Данное направление реализуется через программы коррекционно-развивающих курсов:</w:t>
      </w:r>
    </w:p>
    <w:p w14:paraId="5CCBB079" w14:textId="77777777" w:rsidR="00276699" w:rsidRPr="00453E45" w:rsidRDefault="00276699" w:rsidP="00276699">
      <w:pPr>
        <w:suppressAutoHyphens w:val="0"/>
        <w:spacing w:after="0" w:line="240" w:lineRule="auto"/>
        <w:jc w:val="both"/>
        <w:rPr>
          <w:rFonts w:ascii="Times New Roman" w:eastAsia="Calibri" w:hAnsi="Times New Roman" w:cs="Times New Roman"/>
          <w:bCs/>
          <w:color w:val="auto"/>
          <w:spacing w:val="4"/>
          <w:kern w:val="0"/>
          <w:sz w:val="28"/>
          <w:szCs w:val="28"/>
        </w:rPr>
      </w:pPr>
      <w:r w:rsidRPr="00453E45">
        <w:rPr>
          <w:rFonts w:ascii="Times New Roman" w:eastAsia="Calibri" w:hAnsi="Times New Roman" w:cs="Times New Roman"/>
          <w:noProof/>
          <w:color w:val="auto"/>
          <w:kern w:val="0"/>
          <w:sz w:val="28"/>
          <w:szCs w:val="28"/>
        </w:rPr>
        <w:t xml:space="preserve">- Программа </w:t>
      </w:r>
      <w:r w:rsidRPr="00453E45">
        <w:rPr>
          <w:rFonts w:ascii="Times New Roman" w:eastAsia="Calibri" w:hAnsi="Times New Roman" w:cs="Times New Roman"/>
          <w:color w:val="auto"/>
          <w:kern w:val="0"/>
          <w:sz w:val="28"/>
          <w:szCs w:val="28"/>
        </w:rPr>
        <w:t>по развитию познавательной и личностной сфер обучающихся 1-4 классы</w:t>
      </w:r>
      <w:r w:rsidRPr="00453E45">
        <w:rPr>
          <w:rFonts w:ascii="Times New Roman" w:eastAsia="Calibri" w:hAnsi="Times New Roman" w:cs="Times New Roman"/>
          <w:bCs/>
          <w:color w:val="auto"/>
          <w:spacing w:val="1"/>
          <w:kern w:val="0"/>
          <w:sz w:val="28"/>
          <w:szCs w:val="28"/>
        </w:rPr>
        <w:t xml:space="preserve"> « Тропинка к собственному Я» (программа Н. П. Локаловой</w:t>
      </w:r>
      <w:r w:rsidRPr="00453E45">
        <w:rPr>
          <w:rFonts w:ascii="Times New Roman" w:eastAsia="Calibri" w:hAnsi="Times New Roman" w:cs="Times New Roman"/>
          <w:color w:val="auto"/>
          <w:kern w:val="0"/>
          <w:sz w:val="28"/>
          <w:szCs w:val="28"/>
        </w:rPr>
        <w:t xml:space="preserve">   </w:t>
      </w:r>
      <w:r w:rsidRPr="00453E45">
        <w:rPr>
          <w:rFonts w:ascii="Times New Roman" w:eastAsia="Calibri" w:hAnsi="Times New Roman" w:cs="Times New Roman"/>
          <w:bCs/>
          <w:color w:val="auto"/>
          <w:spacing w:val="2"/>
          <w:kern w:val="0"/>
          <w:sz w:val="28"/>
          <w:szCs w:val="28"/>
        </w:rPr>
        <w:t xml:space="preserve">«Уроки психологии в начальной школе </w:t>
      </w:r>
      <w:r w:rsidRPr="00453E45">
        <w:rPr>
          <w:rFonts w:ascii="Times New Roman" w:eastAsia="Calibri" w:hAnsi="Times New Roman" w:cs="Times New Roman"/>
          <w:bCs/>
          <w:color w:val="auto"/>
          <w:spacing w:val="4"/>
          <w:kern w:val="0"/>
          <w:sz w:val="28"/>
          <w:szCs w:val="28"/>
        </w:rPr>
        <w:t xml:space="preserve">».- М.: Издательство «Генезис», 2014 г.). </w:t>
      </w:r>
    </w:p>
    <w:p w14:paraId="0D3DF9E3" w14:textId="77777777" w:rsidR="00276699" w:rsidRPr="00453E45" w:rsidRDefault="00276699" w:rsidP="00276699">
      <w:pPr>
        <w:suppressAutoHyphens w:val="0"/>
        <w:spacing w:after="0" w:line="240" w:lineRule="auto"/>
        <w:jc w:val="both"/>
        <w:rPr>
          <w:rFonts w:ascii="Times New Roman" w:eastAsia="Calibri" w:hAnsi="Times New Roman" w:cs="Times New Roman"/>
          <w:b/>
          <w:noProof/>
          <w:color w:val="auto"/>
          <w:kern w:val="0"/>
          <w:sz w:val="28"/>
          <w:szCs w:val="28"/>
        </w:rPr>
      </w:pPr>
      <w:r w:rsidRPr="00453E45">
        <w:rPr>
          <w:rFonts w:ascii="Times New Roman" w:eastAsia="Calibri" w:hAnsi="Times New Roman" w:cs="Times New Roman"/>
          <w:noProof/>
          <w:color w:val="auto"/>
          <w:kern w:val="0"/>
          <w:sz w:val="28"/>
          <w:szCs w:val="28"/>
        </w:rPr>
        <w:t>- Индивидуальная программа коррекции и развития ребенка.</w:t>
      </w:r>
      <w:r w:rsidRPr="00453E45">
        <w:rPr>
          <w:rFonts w:ascii="Times New Roman" w:eastAsia="Calibri" w:hAnsi="Times New Roman" w:cs="Times New Roman"/>
          <w:b/>
          <w:noProof/>
          <w:color w:val="auto"/>
          <w:kern w:val="0"/>
          <w:sz w:val="28"/>
          <w:szCs w:val="28"/>
        </w:rPr>
        <w:t xml:space="preserve"> </w:t>
      </w:r>
    </w:p>
    <w:p w14:paraId="1DA82A78" w14:textId="77777777" w:rsidR="00276699" w:rsidRPr="00453E45" w:rsidRDefault="00276699" w:rsidP="00276699">
      <w:pPr>
        <w:suppressAutoHyphens w:val="0"/>
        <w:spacing w:after="0" w:line="240" w:lineRule="auto"/>
        <w:jc w:val="both"/>
        <w:rPr>
          <w:rFonts w:ascii="Times New Roman" w:hAnsi="Times New Roman" w:cs="Times New Roman"/>
          <w:sz w:val="28"/>
          <w:szCs w:val="28"/>
        </w:rPr>
      </w:pPr>
      <w:r w:rsidRPr="00453E45">
        <w:rPr>
          <w:rFonts w:ascii="Times New Roman" w:eastAsia="Calibri" w:hAnsi="Times New Roman" w:cs="Times New Roman"/>
          <w:b/>
          <w:noProof/>
          <w:color w:val="auto"/>
          <w:kern w:val="0"/>
          <w:sz w:val="28"/>
          <w:szCs w:val="28"/>
        </w:rPr>
        <w:t>-</w:t>
      </w:r>
      <w:r w:rsidRPr="00453E45">
        <w:rPr>
          <w:rFonts w:ascii="Times New Roman" w:hAnsi="Times New Roman" w:cs="Times New Roman"/>
          <w:b/>
          <w:bCs/>
          <w:i/>
          <w:kern w:val="2"/>
          <w:sz w:val="28"/>
          <w:szCs w:val="28"/>
        </w:rPr>
        <w:t>Корреционный курс</w:t>
      </w:r>
      <w:r w:rsidRPr="00453E45">
        <w:rPr>
          <w:rFonts w:ascii="Times New Roman" w:hAnsi="Times New Roman" w:cs="Times New Roman"/>
          <w:b/>
          <w:bCs/>
          <w:kern w:val="2"/>
          <w:sz w:val="28"/>
          <w:szCs w:val="28"/>
        </w:rPr>
        <w:t xml:space="preserve"> «</w:t>
      </w:r>
      <w:r w:rsidRPr="00453E45">
        <w:rPr>
          <w:rFonts w:ascii="Times New Roman" w:hAnsi="Times New Roman" w:cs="Times New Roman"/>
          <w:b/>
          <w:bCs/>
          <w:i/>
          <w:iCs/>
          <w:kern w:val="2"/>
          <w:sz w:val="28"/>
          <w:szCs w:val="28"/>
        </w:rPr>
        <w:t>Ритмика</w:t>
      </w:r>
      <w:r w:rsidRPr="00453E45">
        <w:rPr>
          <w:rFonts w:ascii="Times New Roman" w:hAnsi="Times New Roman" w:cs="Times New Roman"/>
          <w:b/>
          <w:bCs/>
          <w:kern w:val="2"/>
          <w:sz w:val="28"/>
          <w:szCs w:val="28"/>
        </w:rPr>
        <w:t>»</w:t>
      </w:r>
      <w:r w:rsidRPr="00453E45">
        <w:rPr>
          <w:rFonts w:ascii="Times New Roman" w:hAnsi="Times New Roman" w:cs="Times New Roman"/>
          <w:b/>
          <w:bCs/>
          <w:i/>
          <w:iCs/>
          <w:kern w:val="2"/>
          <w:sz w:val="28"/>
          <w:szCs w:val="28"/>
        </w:rPr>
        <w:t xml:space="preserve">: </w:t>
      </w:r>
      <w:r w:rsidRPr="00453E45">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14:paraId="57720F7D" w14:textId="77777777" w:rsidR="00276699" w:rsidRPr="00453E45" w:rsidRDefault="00276699" w:rsidP="00276699">
      <w:pPr>
        <w:suppressAutoHyphens w:val="0"/>
        <w:spacing w:after="0" w:line="240" w:lineRule="auto"/>
        <w:jc w:val="both"/>
        <w:rPr>
          <w:rFonts w:ascii="Times New Roman" w:eastAsia="Calibri" w:hAnsi="Times New Roman" w:cs="Times New Roman"/>
          <w:noProof/>
          <w:color w:val="auto"/>
          <w:kern w:val="0"/>
          <w:sz w:val="28"/>
          <w:szCs w:val="28"/>
        </w:rPr>
      </w:pPr>
    </w:p>
    <w:p w14:paraId="4DC91CB4" w14:textId="77777777" w:rsidR="00FF5101" w:rsidRPr="00FF5101" w:rsidRDefault="00FF5101" w:rsidP="00FF5101">
      <w:pPr>
        <w:suppressAutoHyphens w:val="0"/>
        <w:autoSpaceDE w:val="0"/>
        <w:autoSpaceDN w:val="0"/>
        <w:adjustRightInd w:val="0"/>
        <w:rPr>
          <w:rFonts w:ascii="Times New Roman" w:eastAsiaTheme="minorHAnsi" w:hAnsi="Times New Roman" w:cs="Times New Roman"/>
          <w:color w:val="auto"/>
          <w:kern w:val="0"/>
          <w:sz w:val="28"/>
          <w:szCs w:val="28"/>
        </w:rPr>
      </w:pPr>
      <w:r w:rsidRPr="00FF5101">
        <w:rPr>
          <w:rFonts w:ascii="Times New Roman" w:eastAsiaTheme="minorHAnsi" w:hAnsi="Times New Roman" w:cs="Times New Roman"/>
          <w:b/>
          <w:bCs/>
          <w:color w:val="auto"/>
          <w:kern w:val="0"/>
          <w:sz w:val="28"/>
          <w:szCs w:val="28"/>
        </w:rPr>
        <w:t xml:space="preserve">Кадровые условия </w:t>
      </w:r>
      <w:r w:rsidRPr="00FF5101">
        <w:rPr>
          <w:rFonts w:ascii="Times New Roman" w:eastAsiaTheme="minorHAnsi" w:hAnsi="Times New Roman" w:cs="Times New Roman"/>
          <w:color w:val="auto"/>
          <w:kern w:val="0"/>
          <w:sz w:val="28"/>
          <w:szCs w:val="28"/>
        </w:rPr>
        <w:t xml:space="preserve">для реализации внеурочной деятельности: </w:t>
      </w:r>
    </w:p>
    <w:p w14:paraId="375F0D9E" w14:textId="77777777" w:rsidR="00FF5101" w:rsidRPr="00FF5101" w:rsidRDefault="00FF5101" w:rsidP="00FF5101">
      <w:pPr>
        <w:numPr>
          <w:ilvl w:val="0"/>
          <w:numId w:val="39"/>
        </w:numPr>
        <w:suppressAutoHyphens w:val="0"/>
        <w:autoSpaceDE w:val="0"/>
        <w:autoSpaceDN w:val="0"/>
        <w:adjustRightInd w:val="0"/>
        <w:contextualSpacing/>
        <w:rPr>
          <w:rFonts w:ascii="Times New Roman" w:eastAsia="TimesNewRomanPSMT" w:hAnsi="Times New Roman" w:cs="Times New Roman"/>
          <w:b/>
          <w:bCs/>
          <w:color w:val="auto"/>
          <w:kern w:val="0"/>
          <w:sz w:val="28"/>
          <w:szCs w:val="28"/>
        </w:rPr>
      </w:pPr>
      <w:r w:rsidRPr="00FF5101">
        <w:rPr>
          <w:rFonts w:ascii="Times New Roman" w:eastAsia="Calibri" w:hAnsi="Times New Roman" w:cs="Times New Roman"/>
          <w:color w:val="auto"/>
          <w:kern w:val="0"/>
          <w:sz w:val="28"/>
          <w:szCs w:val="28"/>
        </w:rPr>
        <w:lastRenderedPageBreak/>
        <w:t xml:space="preserve">укомплектованность образовательного учреждения необходимыми педагогическими, руководящими и иными работниками; </w:t>
      </w:r>
    </w:p>
    <w:p w14:paraId="549A3346" w14:textId="77777777" w:rsidR="00FF5101" w:rsidRPr="00FF5101" w:rsidRDefault="00FF5101" w:rsidP="00FF5101">
      <w:pPr>
        <w:numPr>
          <w:ilvl w:val="0"/>
          <w:numId w:val="39"/>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5101">
        <w:rPr>
          <w:rFonts w:ascii="Times New Roman" w:eastAsia="Times New Roman" w:hAnsi="Times New Roman" w:cs="Times New Roman"/>
          <w:color w:val="000000"/>
          <w:kern w:val="0"/>
          <w:sz w:val="28"/>
          <w:szCs w:val="28"/>
          <w:lang w:eastAsia="ru-RU"/>
        </w:rPr>
        <w:t xml:space="preserve">наличие соответствующей квалификации педагогических и иных работников образовательного учреждения; </w:t>
      </w:r>
    </w:p>
    <w:p w14:paraId="3AADEC35" w14:textId="77777777" w:rsidR="00FF5101" w:rsidRPr="00FF5101" w:rsidRDefault="00FF5101" w:rsidP="00FF5101">
      <w:pPr>
        <w:numPr>
          <w:ilvl w:val="0"/>
          <w:numId w:val="39"/>
        </w:num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FF5101">
        <w:rPr>
          <w:rFonts w:ascii="Times New Roman" w:eastAsia="Times New Roman" w:hAnsi="Times New Roman" w:cs="Times New Roman"/>
          <w:color w:val="000000"/>
          <w:kern w:val="0"/>
          <w:sz w:val="28"/>
          <w:szCs w:val="28"/>
          <w:lang w:eastAsia="ru-RU"/>
        </w:rPr>
        <w:t xml:space="preserve">непрерывность профессионального развития педагогических работников образовательного учреждения. </w:t>
      </w:r>
    </w:p>
    <w:p w14:paraId="3D4B76AF" w14:textId="77777777" w:rsidR="00FF5101" w:rsidRPr="00FF5101" w:rsidRDefault="00FF5101" w:rsidP="00FF5101">
      <w:pPr>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8"/>
          <w:szCs w:val="28"/>
          <w:lang w:eastAsia="ru-RU"/>
        </w:rPr>
      </w:pPr>
    </w:p>
    <w:p w14:paraId="1314F1B7" w14:textId="77777777" w:rsidR="00FF5101" w:rsidRPr="00FF5101" w:rsidRDefault="00FF5101" w:rsidP="00FF5101">
      <w:pPr>
        <w:suppressAutoHyphens w:val="0"/>
        <w:autoSpaceDE w:val="0"/>
        <w:autoSpaceDN w:val="0"/>
        <w:adjustRightInd w:val="0"/>
        <w:ind w:left="-1134" w:firstLine="283"/>
        <w:rPr>
          <w:rFonts w:ascii="Times New Roman" w:eastAsiaTheme="minorHAnsi" w:hAnsi="Times New Roman" w:cs="Times New Roman"/>
          <w:b/>
          <w:color w:val="auto"/>
          <w:kern w:val="0"/>
          <w:sz w:val="28"/>
          <w:szCs w:val="28"/>
        </w:rPr>
      </w:pPr>
      <w:r w:rsidRPr="00FF5101">
        <w:rPr>
          <w:rFonts w:ascii="Times New Roman" w:eastAsiaTheme="minorHAnsi" w:hAnsi="Times New Roman" w:cs="Times New Roman"/>
          <w:b/>
          <w:color w:val="auto"/>
          <w:kern w:val="0"/>
          <w:sz w:val="28"/>
          <w:szCs w:val="28"/>
        </w:rPr>
        <w:t xml:space="preserve">               Кадровые условия реализации внеурочной деятельности.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5209"/>
      </w:tblGrid>
      <w:tr w:rsidR="00FF5101" w:rsidRPr="00FF5101" w14:paraId="11C0037C" w14:textId="77777777" w:rsidTr="00AB4CC7">
        <w:tc>
          <w:tcPr>
            <w:tcW w:w="4613" w:type="dxa"/>
            <w:tcBorders>
              <w:top w:val="single" w:sz="4" w:space="0" w:color="000000"/>
              <w:left w:val="single" w:sz="4" w:space="0" w:color="000000"/>
              <w:bottom w:val="single" w:sz="4" w:space="0" w:color="000000"/>
              <w:right w:val="single" w:sz="4" w:space="0" w:color="000000"/>
            </w:tcBorders>
          </w:tcPr>
          <w:p w14:paraId="2589C0AA" w14:textId="77777777" w:rsidR="00FF5101" w:rsidRPr="00FF5101" w:rsidRDefault="00FF5101" w:rsidP="00FF5101">
            <w:pPr>
              <w:suppressAutoHyphens w:val="0"/>
              <w:autoSpaceDE w:val="0"/>
              <w:autoSpaceDN w:val="0"/>
              <w:adjustRightInd w:val="0"/>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color w:val="auto"/>
                <w:kern w:val="0"/>
                <w:sz w:val="28"/>
                <w:szCs w:val="28"/>
              </w:rPr>
              <w:t xml:space="preserve">Педагогические работники </w:t>
            </w:r>
            <w:r w:rsidRPr="00FF5101">
              <w:rPr>
                <w:rFonts w:ascii="Times New Roman" w:eastAsiaTheme="minorHAnsi" w:hAnsi="Times New Roman" w:cs="Times New Roman"/>
                <w:color w:val="auto"/>
                <w:kern w:val="0"/>
                <w:sz w:val="28"/>
                <w:szCs w:val="28"/>
              </w:rPr>
              <w:t>МБОУ СОШ п. Де-Кастри</w:t>
            </w:r>
          </w:p>
        </w:tc>
        <w:tc>
          <w:tcPr>
            <w:tcW w:w="5209" w:type="dxa"/>
            <w:tcBorders>
              <w:top w:val="single" w:sz="4" w:space="0" w:color="000000"/>
              <w:left w:val="single" w:sz="4" w:space="0" w:color="000000"/>
              <w:bottom w:val="single" w:sz="4" w:space="0" w:color="000000"/>
              <w:right w:val="single" w:sz="4" w:space="0" w:color="000000"/>
            </w:tcBorders>
          </w:tcPr>
          <w:p w14:paraId="30B102AA" w14:textId="77777777" w:rsidR="00FF5101" w:rsidRPr="00FF5101" w:rsidRDefault="00FF5101" w:rsidP="00FF5101">
            <w:pPr>
              <w:suppressAutoHyphens w:val="0"/>
              <w:autoSpaceDE w:val="0"/>
              <w:autoSpaceDN w:val="0"/>
              <w:adjustRightInd w:val="0"/>
              <w:jc w:val="center"/>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color w:val="auto"/>
                <w:kern w:val="0"/>
                <w:sz w:val="28"/>
                <w:szCs w:val="28"/>
              </w:rPr>
              <w:t>Педагогические работники ОУ</w:t>
            </w:r>
          </w:p>
        </w:tc>
      </w:tr>
      <w:tr w:rsidR="00FF5101" w:rsidRPr="00FF5101" w14:paraId="3C6664CB" w14:textId="77777777" w:rsidTr="00AB4CC7">
        <w:tc>
          <w:tcPr>
            <w:tcW w:w="4613" w:type="dxa"/>
            <w:tcBorders>
              <w:top w:val="single" w:sz="4" w:space="0" w:color="000000"/>
              <w:left w:val="single" w:sz="4" w:space="0" w:color="000000"/>
              <w:bottom w:val="single" w:sz="4" w:space="0" w:color="000000"/>
              <w:right w:val="single" w:sz="4" w:space="0" w:color="000000"/>
            </w:tcBorders>
          </w:tcPr>
          <w:p w14:paraId="0E5269B7" w14:textId="77777777" w:rsidR="00FF5101" w:rsidRPr="00FF5101" w:rsidRDefault="00FF5101" w:rsidP="00FF5101">
            <w:pPr>
              <w:suppressAutoHyphens w:val="0"/>
              <w:autoSpaceDE w:val="0"/>
              <w:autoSpaceDN w:val="0"/>
              <w:adjustRightInd w:val="0"/>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color w:val="auto"/>
                <w:kern w:val="0"/>
                <w:sz w:val="28"/>
                <w:szCs w:val="28"/>
              </w:rPr>
              <w:t xml:space="preserve">учителя </w:t>
            </w:r>
          </w:p>
          <w:p w14:paraId="0AAE57C4" w14:textId="77777777" w:rsidR="00FF5101" w:rsidRPr="00FF5101" w:rsidRDefault="00FF5101" w:rsidP="00FF5101">
            <w:pPr>
              <w:suppressAutoHyphens w:val="0"/>
              <w:autoSpaceDE w:val="0"/>
              <w:autoSpaceDN w:val="0"/>
              <w:adjustRightInd w:val="0"/>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color w:val="auto"/>
                <w:kern w:val="0"/>
                <w:sz w:val="28"/>
                <w:szCs w:val="28"/>
              </w:rPr>
              <w:t xml:space="preserve"> начальных классов  </w:t>
            </w:r>
          </w:p>
        </w:tc>
        <w:tc>
          <w:tcPr>
            <w:tcW w:w="5209" w:type="dxa"/>
            <w:tcBorders>
              <w:top w:val="single" w:sz="4" w:space="0" w:color="000000"/>
              <w:left w:val="single" w:sz="4" w:space="0" w:color="000000"/>
              <w:bottom w:val="single" w:sz="4" w:space="0" w:color="000000"/>
              <w:right w:val="single" w:sz="4" w:space="0" w:color="000000"/>
            </w:tcBorders>
          </w:tcPr>
          <w:p w14:paraId="5D69BC37" w14:textId="77777777" w:rsidR="00FF5101" w:rsidRPr="00FF5101" w:rsidRDefault="00FF5101" w:rsidP="00FF5101">
            <w:pPr>
              <w:shd w:val="clear" w:color="auto" w:fill="FFFFFF"/>
              <w:suppressAutoHyphens w:val="0"/>
              <w:ind w:firstLine="360"/>
              <w:jc w:val="both"/>
              <w:rPr>
                <w:rFonts w:ascii="Times New Roman" w:eastAsiaTheme="minorHAnsi" w:hAnsi="Times New Roman" w:cs="Times New Roman"/>
                <w:color w:val="auto"/>
                <w:kern w:val="0"/>
                <w:sz w:val="28"/>
                <w:szCs w:val="28"/>
              </w:rPr>
            </w:pPr>
            <w:r w:rsidRPr="00FF5101">
              <w:rPr>
                <w:rFonts w:ascii="Times New Roman" w:eastAsiaTheme="minorHAnsi" w:hAnsi="Times New Roman" w:cs="Times New Roman"/>
                <w:color w:val="auto"/>
                <w:kern w:val="0"/>
                <w:sz w:val="28"/>
                <w:szCs w:val="28"/>
              </w:rPr>
              <w:t xml:space="preserve">педагог–психолог </w:t>
            </w:r>
          </w:p>
        </w:tc>
      </w:tr>
    </w:tbl>
    <w:p w14:paraId="3F359F48" w14:textId="77777777" w:rsidR="00FF5101" w:rsidRPr="00FF5101" w:rsidRDefault="00FF5101" w:rsidP="00FF5101">
      <w:pPr>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8"/>
          <w:szCs w:val="28"/>
          <w:lang w:eastAsia="ru-RU"/>
        </w:rPr>
      </w:pPr>
    </w:p>
    <w:p w14:paraId="072C5757" w14:textId="77777777" w:rsidR="00FF5101" w:rsidRPr="00FF5101" w:rsidRDefault="00FF5101" w:rsidP="00FF5101">
      <w:pPr>
        <w:suppressAutoHyphens w:val="0"/>
        <w:autoSpaceDE w:val="0"/>
        <w:autoSpaceDN w:val="0"/>
        <w:adjustRightInd w:val="0"/>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b/>
          <w:color w:val="auto"/>
          <w:kern w:val="0"/>
          <w:sz w:val="28"/>
          <w:szCs w:val="28"/>
        </w:rPr>
        <w:t>Условия реализации внеурочной деятельности</w:t>
      </w:r>
      <w:r w:rsidRPr="00FF5101">
        <w:rPr>
          <w:rFonts w:ascii="Times New Roman" w:eastAsia="TimesNewRomanPSMT" w:hAnsi="Times New Roman" w:cs="Times New Roman"/>
          <w:color w:val="auto"/>
          <w:kern w:val="0"/>
          <w:sz w:val="28"/>
          <w:szCs w:val="28"/>
        </w:rPr>
        <w:t>:</w:t>
      </w:r>
    </w:p>
    <w:p w14:paraId="4B1F5156" w14:textId="77777777" w:rsidR="00FF5101" w:rsidRPr="00FF5101" w:rsidRDefault="00FF5101" w:rsidP="00FF5101">
      <w:pPr>
        <w:tabs>
          <w:tab w:val="left" w:pos="180"/>
          <w:tab w:val="left" w:pos="360"/>
        </w:tabs>
        <w:suppressAutoHyphens w:val="0"/>
        <w:autoSpaceDE w:val="0"/>
        <w:autoSpaceDN w:val="0"/>
        <w:adjustRightInd w:val="0"/>
        <w:ind w:left="180"/>
        <w:rPr>
          <w:rFonts w:ascii="Times New Roman" w:eastAsia="TimesNewRomanPSMT" w:hAnsi="Times New Roman" w:cs="Times New Roman"/>
          <w:b/>
          <w:color w:val="auto"/>
          <w:kern w:val="0"/>
          <w:sz w:val="28"/>
          <w:szCs w:val="28"/>
        </w:rPr>
      </w:pPr>
      <w:r w:rsidRPr="00FF5101">
        <w:rPr>
          <w:rFonts w:ascii="Times New Roman" w:eastAsia="TimesNewRomanPSMT" w:hAnsi="Times New Roman" w:cs="Times New Roman"/>
          <w:color w:val="auto"/>
          <w:kern w:val="0"/>
          <w:sz w:val="28"/>
          <w:szCs w:val="28"/>
        </w:rPr>
        <w:t xml:space="preserve">              - инфраструктура </w:t>
      </w:r>
      <w:r w:rsidRPr="00FF5101">
        <w:rPr>
          <w:rFonts w:ascii="Times New Roman" w:eastAsiaTheme="minorHAnsi" w:hAnsi="Times New Roman" w:cs="Times New Roman"/>
          <w:color w:val="auto"/>
          <w:kern w:val="0"/>
          <w:sz w:val="28"/>
          <w:szCs w:val="28"/>
        </w:rPr>
        <w:t xml:space="preserve">МБОУ СОШ  </w:t>
      </w:r>
      <w:r w:rsidRPr="00FF5101">
        <w:rPr>
          <w:rFonts w:ascii="Times New Roman" w:eastAsia="TimesNewRomanPSMT" w:hAnsi="Times New Roman" w:cs="Times New Roman"/>
          <w:color w:val="auto"/>
          <w:kern w:val="0"/>
          <w:sz w:val="28"/>
          <w:szCs w:val="28"/>
        </w:rPr>
        <w:t>(</w:t>
      </w:r>
      <w:r w:rsidRPr="00FF5101">
        <w:rPr>
          <w:rFonts w:ascii="Times New Roman" w:eastAsiaTheme="minorHAnsi" w:hAnsi="Times New Roman" w:cs="Times New Roman"/>
          <w:color w:val="auto"/>
          <w:kern w:val="0"/>
          <w:sz w:val="28"/>
          <w:szCs w:val="28"/>
        </w:rPr>
        <w:t>классные комнаты, библиотека, кабинет  психолога, спортивный зал, футбольное поле, компьютерный класс);</w:t>
      </w:r>
    </w:p>
    <w:p w14:paraId="0B803AF2" w14:textId="77777777" w:rsidR="00FF5101" w:rsidRPr="00FF5101" w:rsidRDefault="00FF5101" w:rsidP="00FF5101">
      <w:pPr>
        <w:tabs>
          <w:tab w:val="left" w:pos="180"/>
          <w:tab w:val="left" w:pos="360"/>
        </w:tabs>
        <w:suppressAutoHyphens w:val="0"/>
        <w:autoSpaceDE w:val="0"/>
        <w:autoSpaceDN w:val="0"/>
        <w:adjustRightInd w:val="0"/>
        <w:ind w:left="180"/>
        <w:rPr>
          <w:rFonts w:ascii="Times New Roman" w:eastAsia="TimesNewRomanPSMT" w:hAnsi="Times New Roman" w:cs="Times New Roman"/>
          <w:color w:val="auto"/>
          <w:kern w:val="0"/>
          <w:sz w:val="28"/>
          <w:szCs w:val="28"/>
        </w:rPr>
      </w:pPr>
      <w:r w:rsidRPr="00FF5101">
        <w:rPr>
          <w:rFonts w:ascii="Times New Roman" w:eastAsia="TimesNewRomanPSMT" w:hAnsi="Times New Roman" w:cs="Times New Roman"/>
          <w:color w:val="auto"/>
          <w:kern w:val="0"/>
          <w:sz w:val="28"/>
          <w:szCs w:val="28"/>
        </w:rPr>
        <w:t xml:space="preserve">            </w:t>
      </w:r>
      <w:r w:rsidRPr="00FF5101">
        <w:rPr>
          <w:rFonts w:ascii="Times New Roman" w:eastAsiaTheme="minorHAnsi" w:hAnsi="Times New Roman" w:cs="Times New Roman"/>
          <w:color w:val="auto"/>
          <w:kern w:val="0"/>
          <w:sz w:val="28"/>
          <w:szCs w:val="28"/>
        </w:rPr>
        <w:t>Занятия могут проводиться не только учителями ОУ, но и педагогами учреждений  дополнительного образования.</w:t>
      </w:r>
    </w:p>
    <w:p w14:paraId="5161FC34" w14:textId="77777777" w:rsidR="004E7550" w:rsidRPr="00156537" w:rsidRDefault="004E7550" w:rsidP="004E755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14:paraId="371529C3" w14:textId="77777777" w:rsidR="004E7550" w:rsidRDefault="004E7550" w:rsidP="004E7550">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41EFF3A2" w14:textId="77777777" w:rsidR="004E7550" w:rsidRDefault="004E7550" w:rsidP="004E7550">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1"/>
      </w:r>
      <w:r w:rsidRPr="006E0C9D">
        <w:rPr>
          <w:rFonts w:ascii="Times New Roman" w:hAnsi="Times New Roman" w:cs="Times New Roman"/>
          <w:bCs/>
          <w:kern w:val="2"/>
          <w:sz w:val="28"/>
          <w:szCs w:val="28"/>
        </w:rPr>
        <w:t>.</w:t>
      </w:r>
    </w:p>
    <w:p w14:paraId="2D6266DE" w14:textId="77777777" w:rsidR="00C8464C" w:rsidRDefault="004E7550" w:rsidP="00C8464C">
      <w:pPr>
        <w:pStyle w:val="18TexstSPISOK1"/>
        <w:spacing w:line="360" w:lineRule="auto"/>
        <w:ind w:left="0" w:firstLine="709"/>
        <w:jc w:val="center"/>
        <w:rPr>
          <w:rFonts w:ascii="Times New Roman" w:hAnsi="Times New Roman" w:cs="Times New Roman"/>
          <w:i/>
          <w:color w:val="auto"/>
          <w:sz w:val="28"/>
          <w:szCs w:val="28"/>
        </w:rPr>
      </w:pPr>
      <w:r w:rsidRPr="00AB7ADF">
        <w:rPr>
          <w:rFonts w:ascii="Times New Roman" w:hAnsi="Times New Roman" w:cs="Times New Roman"/>
          <w:sz w:val="28"/>
          <w:szCs w:val="28"/>
          <w:u w:color="000000"/>
        </w:rPr>
        <w:t xml:space="preserve">В соответствии с ФГОС НОО </w:t>
      </w:r>
      <w:r w:rsidR="001E491B">
        <w:rPr>
          <w:rFonts w:ascii="Times New Roman" w:hAnsi="Times New Roman" w:cs="Times New Roman"/>
          <w:sz w:val="28"/>
          <w:szCs w:val="28"/>
          <w:u w:color="000000"/>
        </w:rPr>
        <w:t xml:space="preserve">для </w:t>
      </w:r>
      <w:r w:rsidRPr="00AB7ADF">
        <w:rPr>
          <w:rFonts w:ascii="Times New Roman" w:hAnsi="Times New Roman" w:cs="Times New Roman"/>
          <w:sz w:val="28"/>
          <w:szCs w:val="28"/>
          <w:u w:color="000000"/>
        </w:rPr>
        <w:t xml:space="preserve">обучающихся с ОВЗ на коррекционную работу отводится не менее 5 часов </w:t>
      </w:r>
      <w:r w:rsidRPr="00AB7ADF">
        <w:rPr>
          <w:rFonts w:ascii="Times New Roman" w:hAnsi="Times New Roman" w:cs="Times New Roman"/>
          <w:bCs/>
          <w:sz w:val="28"/>
          <w:szCs w:val="28"/>
          <w:u w:color="000000"/>
        </w:rPr>
        <w:t>в неделю</w:t>
      </w:r>
      <w:r w:rsidRPr="00AB7ADF">
        <w:rPr>
          <w:rFonts w:ascii="Times New Roman" w:hAnsi="Times New Roman" w:cs="Times New Roman"/>
          <w:b/>
          <w:bCs/>
          <w:sz w:val="28"/>
          <w:szCs w:val="28"/>
          <w:u w:color="000000"/>
        </w:rPr>
        <w:t xml:space="preserve"> </w:t>
      </w:r>
      <w:r w:rsidRPr="00AB7ADF">
        <w:rPr>
          <w:rFonts w:ascii="Times New Roman" w:hAnsi="Times New Roman" w:cs="Times New Roman"/>
          <w:sz w:val="28"/>
          <w:szCs w:val="28"/>
          <w:u w:color="000000"/>
        </w:rPr>
        <w:t>на одного обучающегося в зависимости от его потребностей.</w:t>
      </w:r>
      <w:r w:rsidR="00C8464C" w:rsidRPr="00C8464C">
        <w:rPr>
          <w:rFonts w:ascii="Times New Roman" w:hAnsi="Times New Roman" w:cs="Times New Roman"/>
          <w:i/>
          <w:color w:val="auto"/>
          <w:sz w:val="28"/>
          <w:szCs w:val="28"/>
        </w:rPr>
        <w:t xml:space="preserve"> </w:t>
      </w:r>
    </w:p>
    <w:p w14:paraId="33112465" w14:textId="77777777" w:rsidR="00C8464C" w:rsidRPr="00172D7D" w:rsidRDefault="00C8464C" w:rsidP="00C8464C">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14:paraId="33AE170D" w14:textId="77777777" w:rsidR="00C8464C" w:rsidRPr="00172D7D" w:rsidRDefault="00C8464C" w:rsidP="00C8464C">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w:t>
      </w:r>
      <w:r w:rsidRPr="00172D7D">
        <w:rPr>
          <w:color w:val="auto"/>
          <w:sz w:val="28"/>
          <w:szCs w:val="28"/>
        </w:rPr>
        <w:lastRenderedPageBreak/>
        <w:t>Министерства образования и др.), а также локальными актами образовательной организации.</w:t>
      </w:r>
    </w:p>
    <w:p w14:paraId="38B717D4" w14:textId="77777777" w:rsidR="00C8464C" w:rsidRPr="00172D7D" w:rsidRDefault="00C8464C" w:rsidP="00C8464C">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6319EC24" w14:textId="77777777" w:rsidR="00C8464C" w:rsidRPr="00172D7D" w:rsidRDefault="00C8464C" w:rsidP="00C8464C">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14:paraId="74850FE5" w14:textId="77777777" w:rsidR="00C8464C" w:rsidRPr="00172D7D" w:rsidRDefault="00C8464C" w:rsidP="00C8464C">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14:paraId="2FBFB6D5"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68D5DFEB"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6FFC32B4"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w:t>
      </w:r>
      <w:r w:rsidRPr="00172D7D">
        <w:rPr>
          <w:rFonts w:ascii="Times New Roman" w:hAnsi="Times New Roman" w:cs="Times New Roman"/>
          <w:sz w:val="28"/>
          <w:szCs w:val="28"/>
        </w:rPr>
        <w:lastRenderedPageBreak/>
        <w:t>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393218A7" w14:textId="77777777" w:rsidR="00C8464C" w:rsidRPr="00172D7D" w:rsidRDefault="00C8464C" w:rsidP="00C8464C">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51E8A2D9"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64BC330D"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14:paraId="22FF59DC"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14:paraId="3927021F"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2"/>
      </w:r>
      <w:r w:rsidRPr="00172D7D">
        <w:rPr>
          <w:rFonts w:ascii="Times New Roman" w:hAnsi="Times New Roman" w:cs="Times New Roman"/>
          <w:sz w:val="28"/>
          <w:szCs w:val="28"/>
        </w:rPr>
        <w:t>.</w:t>
      </w:r>
    </w:p>
    <w:p w14:paraId="288937C1" w14:textId="77777777" w:rsidR="00C8464C" w:rsidRPr="00172D7D" w:rsidRDefault="00C8464C" w:rsidP="00C8464C">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332CAE72" w14:textId="77777777" w:rsidR="00C8464C" w:rsidRPr="00172D7D" w:rsidRDefault="00C8464C" w:rsidP="00C8464C">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w:t>
      </w:r>
      <w:r w:rsidRPr="00172D7D">
        <w:rPr>
          <w:rFonts w:ascii="Times New Roman" w:hAnsi="Times New Roman" w:cs="Times New Roman"/>
          <w:color w:val="auto"/>
          <w:sz w:val="28"/>
          <w:szCs w:val="28"/>
        </w:rPr>
        <w:lastRenderedPageBreak/>
        <w:t xml:space="preserve">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14:paraId="542D2241" w14:textId="77777777" w:rsidR="00C8464C" w:rsidRPr="00B06B65" w:rsidRDefault="00C8464C" w:rsidP="00C8464C">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14:paraId="62880575" w14:textId="77777777" w:rsidR="00C8464C" w:rsidRDefault="00C8464C" w:rsidP="00C8464C">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14:paraId="17463E49" w14:textId="77777777" w:rsidR="00C8464C" w:rsidRPr="00E2553F" w:rsidRDefault="00C8464C" w:rsidP="00C8464C">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14:paraId="7CD035C1" w14:textId="77777777" w:rsidR="00C8464C" w:rsidRPr="00E2553F" w:rsidRDefault="00C8464C" w:rsidP="00C8464C">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5AAB3901" w14:textId="77777777" w:rsidR="00C8464C" w:rsidRPr="00E2553F" w:rsidRDefault="00C8464C" w:rsidP="00C8464C">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14:paraId="75B6B9FF" w14:textId="77777777" w:rsidR="00C8464C" w:rsidRDefault="00C8464C" w:rsidP="00C8464C">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E2553F">
        <w:rPr>
          <w:rFonts w:ascii="Times New Roman" w:hAnsi="Times New Roman" w:cs="Times New Roman"/>
          <w:color w:val="auto"/>
          <w:sz w:val="28"/>
          <w:szCs w:val="28"/>
        </w:rPr>
        <w:lastRenderedPageBreak/>
        <w:t>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7E0A5548" w14:textId="77777777" w:rsidR="00C8464C" w:rsidRPr="00635D92" w:rsidRDefault="00C8464C" w:rsidP="00C8464C">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6D76AFDA" w14:textId="77777777" w:rsidR="00C8464C" w:rsidRPr="000210D3" w:rsidRDefault="00C8464C" w:rsidP="00C8464C">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 и 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14:paraId="7D453268" w14:textId="77777777" w:rsidR="00C8464C" w:rsidRPr="000210D3" w:rsidRDefault="00C8464C" w:rsidP="00C8464C">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62ABB57E" w14:textId="77777777" w:rsidR="00C8464C" w:rsidRPr="000210D3" w:rsidRDefault="00C8464C" w:rsidP="00C8464C">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14:paraId="705E8A66" w14:textId="77777777" w:rsidR="00C8464C" w:rsidRPr="000210D3" w:rsidRDefault="00C8464C" w:rsidP="00C8464C">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14:paraId="75F04CE8" w14:textId="77777777" w:rsidR="00C8464C" w:rsidRDefault="00C8464C" w:rsidP="00C8464C">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lastRenderedPageBreak/>
        <w:t>Характеристики предполагаемых информационных связей участников образовательных отношений</w:t>
      </w:r>
      <w:r w:rsidRPr="000210D3">
        <w:rPr>
          <w:sz w:val="28"/>
          <w:szCs w:val="28"/>
        </w:rPr>
        <w:t>.</w:t>
      </w:r>
    </w:p>
    <w:p w14:paraId="1EC3692D" w14:textId="77777777" w:rsidR="00C8464C" w:rsidRPr="000022BB" w:rsidRDefault="00C8464C" w:rsidP="00C8464C">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49A6B7CB" w14:textId="77777777" w:rsidR="00C8464C" w:rsidRPr="000210D3" w:rsidRDefault="00C8464C" w:rsidP="00C8464C">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6F2D58" w:rsidRPr="00E2395D" w14:paraId="38568052" w14:textId="77777777" w:rsidTr="00D86CFF">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14:paraId="1BE5B56C"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sz w:val="28"/>
                <w:szCs w:val="28"/>
              </w:rPr>
              <w:br w:type="column"/>
            </w:r>
            <w:r w:rsidRPr="006F2D58">
              <w:rPr>
                <w:rFonts w:ascii="Times New Roman" w:hAnsi="Times New Roman" w:cs="Times New Roman"/>
                <w:b/>
                <w:bCs/>
                <w:sz w:val="28"/>
                <w:szCs w:val="28"/>
              </w:rPr>
              <w:t xml:space="preserve">Примерный учебный план </w:t>
            </w:r>
          </w:p>
          <w:p w14:paraId="566DBF6F" w14:textId="77777777" w:rsidR="00FB1D5C"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начального общего образования</w:t>
            </w:r>
            <w:r w:rsidR="00FB1D5C" w:rsidRPr="00172D7D">
              <w:rPr>
                <w:color w:val="auto"/>
                <w:sz w:val="28"/>
                <w:szCs w:val="28"/>
              </w:rPr>
              <w:t xml:space="preserve"> </w:t>
            </w:r>
            <w:r w:rsidR="00FB1D5C" w:rsidRPr="00FB1D5C">
              <w:rPr>
                <w:rFonts w:ascii="Times New Roman" w:hAnsi="Times New Roman" w:cs="Times New Roman"/>
                <w:b/>
                <w:color w:val="auto"/>
                <w:sz w:val="28"/>
                <w:szCs w:val="28"/>
              </w:rPr>
              <w:t>для обучающихся с ЗПР</w:t>
            </w:r>
            <w:r w:rsidRPr="006F2D58">
              <w:rPr>
                <w:rFonts w:ascii="Times New Roman" w:hAnsi="Times New Roman" w:cs="Times New Roman"/>
                <w:b/>
                <w:bCs/>
                <w:sz w:val="28"/>
                <w:szCs w:val="28"/>
              </w:rPr>
              <w:t xml:space="preserve"> </w:t>
            </w:r>
            <w:r w:rsidR="00FB1D5C">
              <w:rPr>
                <w:rFonts w:ascii="Times New Roman" w:hAnsi="Times New Roman" w:cs="Times New Roman"/>
                <w:b/>
                <w:bCs/>
                <w:sz w:val="28"/>
                <w:szCs w:val="28"/>
              </w:rPr>
              <w:t>(вариант 7.1)</w:t>
            </w:r>
          </w:p>
          <w:p w14:paraId="4B55DEF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(5-дневная  неделя)</w:t>
            </w:r>
          </w:p>
        </w:tc>
      </w:tr>
      <w:tr w:rsidR="006F2D58" w:rsidRPr="00E2395D" w14:paraId="75AA6B14" w14:textId="77777777" w:rsidTr="00D86CFF">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6985892D"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
                <w:bCs/>
                <w:sz w:val="28"/>
                <w:szCs w:val="28"/>
              </w:rPr>
            </w:pPr>
            <w:r w:rsidRPr="006F2D58">
              <w:rPr>
                <w:rFonts w:ascii="Times New Roman" w:hAnsi="Times New Roman" w:cs="Times New Roman"/>
                <w:b/>
                <w:bCs/>
                <w:sz w:val="28"/>
                <w:szCs w:val="28"/>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42EC76D0" w14:textId="77777777" w:rsidR="006F2D58" w:rsidRPr="006F2D58" w:rsidRDefault="0023455E" w:rsidP="006F2D58">
            <w:pPr>
              <w:tabs>
                <w:tab w:val="left" w:pos="4500"/>
                <w:tab w:val="left" w:pos="9180"/>
                <w:tab w:val="left" w:pos="9360"/>
              </w:tabs>
              <w:spacing w:after="0" w:line="240" w:lineRule="auto"/>
              <w:rPr>
                <w:rFonts w:ascii="Times New Roman" w:hAnsi="Times New Roman" w:cs="Times New Roman"/>
                <w:b/>
                <w:bCs/>
                <w:sz w:val="28"/>
                <w:szCs w:val="28"/>
              </w:rPr>
            </w:pPr>
            <w:r>
              <w:rPr>
                <w:rFonts w:ascii="Times New Roman" w:hAnsi="Times New Roman" w:cs="Times New Roman"/>
                <w:noProof/>
                <w:sz w:val="28"/>
                <w:szCs w:val="28"/>
              </w:rPr>
              <w:pict w14:anchorId="5F271B1A">
                <v:line id="Прямая соединительная линия 9" o:spid="_x0000_s1027" style="position:absolute;flip:y;z-index:251658240;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6F2D58" w:rsidRPr="006F2D58">
              <w:rPr>
                <w:rFonts w:ascii="Times New Roman" w:hAnsi="Times New Roman" w:cs="Times New Roman"/>
                <w:b/>
                <w:bCs/>
                <w:sz w:val="28"/>
                <w:szCs w:val="28"/>
              </w:rPr>
              <w:t xml:space="preserve">Учебные предметы </w:t>
            </w:r>
          </w:p>
          <w:p w14:paraId="0496DFE2" w14:textId="77777777" w:rsidR="006F2D58" w:rsidRPr="006F2D58" w:rsidRDefault="006F2D58" w:rsidP="006F2D58">
            <w:pPr>
              <w:spacing w:after="0" w:line="240" w:lineRule="auto"/>
              <w:jc w:val="right"/>
              <w:rPr>
                <w:rFonts w:ascii="Times New Roman" w:hAnsi="Times New Roman" w:cs="Times New Roman"/>
                <w:b/>
                <w:sz w:val="28"/>
                <w:szCs w:val="28"/>
              </w:rPr>
            </w:pPr>
            <w:r w:rsidRPr="006F2D58">
              <w:rPr>
                <w:rFonts w:ascii="Times New Roman" w:hAnsi="Times New Roman" w:cs="Times New Roman"/>
                <w:b/>
                <w:sz w:val="28"/>
                <w:szCs w:val="28"/>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14:paraId="2B179E2B"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41BB2E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Всего</w:t>
            </w:r>
          </w:p>
        </w:tc>
      </w:tr>
      <w:tr w:rsidR="006F2D58" w:rsidRPr="00E2395D" w14:paraId="08E43854" w14:textId="77777777" w:rsidTr="00D86CFF">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25DADC72" w14:textId="77777777" w:rsidR="006F2D58" w:rsidRPr="006F2D58" w:rsidRDefault="006F2D58" w:rsidP="006F2D58">
            <w:pPr>
              <w:spacing w:after="0" w:line="240" w:lineRule="auto"/>
              <w:rPr>
                <w:rFonts w:ascii="Times New Roman" w:hAnsi="Times New Roman" w:cs="Times New Roman"/>
                <w:b/>
                <w:sz w:val="28"/>
                <w:szCs w:val="28"/>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5847D6C2" w14:textId="77777777" w:rsidR="006F2D58" w:rsidRPr="006F2D58" w:rsidRDefault="006F2D58" w:rsidP="006F2D58">
            <w:pPr>
              <w:spacing w:after="0" w:line="240" w:lineRule="auto"/>
              <w:rPr>
                <w:rFonts w:ascii="Times New Roman" w:hAnsi="Times New Roman" w:cs="Times New Roman"/>
                <w:b/>
                <w:sz w:val="28"/>
                <w:szCs w:val="28"/>
              </w:rPr>
            </w:pPr>
          </w:p>
        </w:tc>
        <w:tc>
          <w:tcPr>
            <w:tcW w:w="909" w:type="dxa"/>
            <w:tcBorders>
              <w:top w:val="single" w:sz="4" w:space="0" w:color="auto"/>
              <w:left w:val="single" w:sz="4" w:space="0" w:color="auto"/>
              <w:bottom w:val="single" w:sz="4" w:space="0" w:color="auto"/>
              <w:right w:val="single" w:sz="4" w:space="0" w:color="auto"/>
            </w:tcBorders>
            <w:vAlign w:val="bottom"/>
          </w:tcPr>
          <w:p w14:paraId="5706A60B"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I</w:t>
            </w:r>
          </w:p>
        </w:tc>
        <w:tc>
          <w:tcPr>
            <w:tcW w:w="1134" w:type="dxa"/>
            <w:tcBorders>
              <w:top w:val="single" w:sz="4" w:space="0" w:color="auto"/>
              <w:left w:val="single" w:sz="4" w:space="0" w:color="auto"/>
              <w:bottom w:val="single" w:sz="4" w:space="0" w:color="auto"/>
              <w:right w:val="single" w:sz="4" w:space="0" w:color="auto"/>
            </w:tcBorders>
            <w:vAlign w:val="bottom"/>
          </w:tcPr>
          <w:p w14:paraId="351CDE78"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II</w:t>
            </w:r>
          </w:p>
        </w:tc>
        <w:tc>
          <w:tcPr>
            <w:tcW w:w="992" w:type="dxa"/>
            <w:tcBorders>
              <w:top w:val="single" w:sz="4" w:space="0" w:color="auto"/>
              <w:left w:val="single" w:sz="4" w:space="0" w:color="auto"/>
              <w:bottom w:val="single" w:sz="4" w:space="0" w:color="auto"/>
              <w:right w:val="single" w:sz="4" w:space="0" w:color="auto"/>
            </w:tcBorders>
            <w:vAlign w:val="bottom"/>
          </w:tcPr>
          <w:p w14:paraId="2F8F7FB4"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III</w:t>
            </w:r>
          </w:p>
        </w:tc>
        <w:tc>
          <w:tcPr>
            <w:tcW w:w="1276" w:type="dxa"/>
            <w:tcBorders>
              <w:top w:val="single" w:sz="4" w:space="0" w:color="auto"/>
              <w:left w:val="single" w:sz="4" w:space="0" w:color="auto"/>
              <w:bottom w:val="single" w:sz="4" w:space="0" w:color="auto"/>
              <w:right w:val="single" w:sz="4" w:space="0" w:color="auto"/>
            </w:tcBorders>
            <w:vAlign w:val="bottom"/>
          </w:tcPr>
          <w:p w14:paraId="2F22FBA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r w:rsidRPr="006F2D58">
              <w:rPr>
                <w:rFonts w:ascii="Times New Roman" w:hAnsi="Times New Roman" w:cs="Times New Roman"/>
                <w:b/>
                <w:bCs/>
                <w:sz w:val="28"/>
                <w:szCs w:val="28"/>
              </w:rPr>
              <w:t>IV</w:t>
            </w:r>
          </w:p>
        </w:tc>
        <w:tc>
          <w:tcPr>
            <w:tcW w:w="1418" w:type="dxa"/>
            <w:vMerge/>
            <w:tcBorders>
              <w:top w:val="single" w:sz="4" w:space="0" w:color="auto"/>
              <w:left w:val="single" w:sz="4" w:space="0" w:color="auto"/>
              <w:bottom w:val="single" w:sz="4" w:space="0" w:color="auto"/>
              <w:right w:val="single" w:sz="4" w:space="0" w:color="auto"/>
            </w:tcBorders>
            <w:vAlign w:val="center"/>
          </w:tcPr>
          <w:p w14:paraId="6C1BFDCB" w14:textId="77777777" w:rsidR="006F2D58" w:rsidRPr="006F2D58" w:rsidRDefault="006F2D58" w:rsidP="006F2D58">
            <w:pPr>
              <w:spacing w:after="0" w:line="240" w:lineRule="auto"/>
              <w:rPr>
                <w:rFonts w:ascii="Times New Roman" w:hAnsi="Times New Roman" w:cs="Times New Roman"/>
                <w:b/>
                <w:bCs/>
                <w:sz w:val="28"/>
                <w:szCs w:val="28"/>
              </w:rPr>
            </w:pPr>
          </w:p>
        </w:tc>
      </w:tr>
      <w:tr w:rsidR="006F2D58" w:rsidRPr="00E2395D" w14:paraId="40165F68"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3651B16D"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
                <w:bCs/>
                <w:i/>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14:paraId="7710844D"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i/>
                <w:sz w:val="28"/>
                <w:szCs w:val="28"/>
              </w:rPr>
            </w:pPr>
            <w:r w:rsidRPr="006F2D58">
              <w:rPr>
                <w:rFonts w:ascii="Times New Roman" w:hAnsi="Times New Roman" w:cs="Times New Roman"/>
                <w:bCs/>
                <w:i/>
                <w:sz w:val="28"/>
                <w:szCs w:val="28"/>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14:paraId="4FB078C8"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
                <w:bCs/>
                <w:sz w:val="28"/>
                <w:szCs w:val="28"/>
              </w:rPr>
            </w:pPr>
          </w:p>
        </w:tc>
      </w:tr>
      <w:tr w:rsidR="006F2D58" w:rsidRPr="00E2395D" w14:paraId="7AC31C28" w14:textId="77777777" w:rsidTr="00D86CFF">
        <w:trPr>
          <w:trHeight w:val="375"/>
          <w:jc w:val="center"/>
        </w:trPr>
        <w:tc>
          <w:tcPr>
            <w:tcW w:w="1800" w:type="dxa"/>
            <w:vMerge w:val="restart"/>
            <w:tcBorders>
              <w:top w:val="single" w:sz="4" w:space="0" w:color="auto"/>
              <w:left w:val="single" w:sz="4" w:space="0" w:color="auto"/>
              <w:right w:val="single" w:sz="4" w:space="0" w:color="auto"/>
            </w:tcBorders>
            <w:vAlign w:val="center"/>
          </w:tcPr>
          <w:p w14:paraId="3556EEF3"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14:paraId="6319B5C5"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14:paraId="6C5F2A1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DDD6C6"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6E85227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048967AA"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14:paraId="265A8C3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16</w:t>
            </w:r>
          </w:p>
        </w:tc>
      </w:tr>
      <w:tr w:rsidR="006F2D58" w:rsidRPr="00E2395D" w14:paraId="58073E0F" w14:textId="77777777" w:rsidTr="00D86CFF">
        <w:trPr>
          <w:trHeight w:val="375"/>
          <w:jc w:val="center"/>
        </w:trPr>
        <w:tc>
          <w:tcPr>
            <w:tcW w:w="1800" w:type="dxa"/>
            <w:vMerge/>
            <w:tcBorders>
              <w:left w:val="single" w:sz="4" w:space="0" w:color="auto"/>
              <w:right w:val="single" w:sz="4" w:space="0" w:color="auto"/>
            </w:tcBorders>
            <w:vAlign w:val="center"/>
          </w:tcPr>
          <w:p w14:paraId="2A1C317B"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14:paraId="16A2F468"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14:paraId="04870084"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2B8D6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03DCDD9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B2DF20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A9C56A"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15</w:t>
            </w:r>
          </w:p>
        </w:tc>
      </w:tr>
      <w:tr w:rsidR="006F2D58" w:rsidRPr="00E2395D" w14:paraId="34CF62A4" w14:textId="77777777" w:rsidTr="00D86CFF">
        <w:trPr>
          <w:trHeight w:val="375"/>
          <w:jc w:val="center"/>
        </w:trPr>
        <w:tc>
          <w:tcPr>
            <w:tcW w:w="1800" w:type="dxa"/>
            <w:vMerge/>
            <w:tcBorders>
              <w:left w:val="single" w:sz="4" w:space="0" w:color="auto"/>
              <w:bottom w:val="single" w:sz="4" w:space="0" w:color="auto"/>
              <w:right w:val="single" w:sz="4" w:space="0" w:color="auto"/>
            </w:tcBorders>
            <w:vAlign w:val="bottom"/>
          </w:tcPr>
          <w:p w14:paraId="28E4BB63"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p>
        </w:tc>
        <w:tc>
          <w:tcPr>
            <w:tcW w:w="2280" w:type="dxa"/>
            <w:tcBorders>
              <w:top w:val="single" w:sz="4" w:space="0" w:color="auto"/>
              <w:left w:val="single" w:sz="4" w:space="0" w:color="auto"/>
              <w:bottom w:val="single" w:sz="4" w:space="0" w:color="auto"/>
              <w:right w:val="single" w:sz="4" w:space="0" w:color="auto"/>
            </w:tcBorders>
            <w:vAlign w:val="bottom"/>
          </w:tcPr>
          <w:p w14:paraId="69F59B0E"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14:paraId="0E4A5CFA"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55DDA415"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2EC9B7D"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3A15C66E"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06A3064"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6</w:t>
            </w:r>
          </w:p>
        </w:tc>
      </w:tr>
      <w:tr w:rsidR="006F2D58" w:rsidRPr="00E2395D" w14:paraId="1681F5A5"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308003A"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34FD71F6"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14:paraId="7A09A961"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14:paraId="5FB3E53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136DA6A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9E500B"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14:paraId="0471A2D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16</w:t>
            </w:r>
          </w:p>
        </w:tc>
      </w:tr>
      <w:tr w:rsidR="006F2D58" w:rsidRPr="00E2395D" w14:paraId="38AA65A9"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2B96A00"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6E24382C"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14:paraId="7E8BD655"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14:paraId="55AA7FE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8F89E1A"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4D60A3C"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5381E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8</w:t>
            </w:r>
          </w:p>
        </w:tc>
      </w:tr>
      <w:tr w:rsidR="006F2D58" w:rsidRPr="00E2395D" w14:paraId="7998E35F"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C0AE4D3"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 xml:space="preserve">Основы </w:t>
            </w:r>
            <w:r w:rsidRPr="006F2D58">
              <w:rPr>
                <w:rFonts w:ascii="Times New Roman" w:eastAsia="@Arial Unicode MS" w:hAnsi="Times New Roman" w:cs="Times New Roman"/>
                <w:color w:val="000000"/>
                <w:sz w:val="28"/>
                <w:szCs w:val="28"/>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48F96A16"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vertAlign w:val="superscript"/>
              </w:rPr>
            </w:pPr>
            <w:r w:rsidRPr="006F2D58">
              <w:rPr>
                <w:rFonts w:ascii="Times New Roman" w:hAnsi="Times New Roman" w:cs="Times New Roman"/>
                <w:bCs/>
                <w:sz w:val="28"/>
                <w:szCs w:val="28"/>
              </w:rPr>
              <w:t xml:space="preserve">Основы </w:t>
            </w:r>
            <w:r w:rsidRPr="006F2D58">
              <w:rPr>
                <w:rFonts w:ascii="Times New Roman" w:eastAsia="@Arial Unicode MS" w:hAnsi="Times New Roman" w:cs="Times New Roman"/>
                <w:color w:val="000000"/>
                <w:sz w:val="28"/>
                <w:szCs w:val="28"/>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14:paraId="2367BC83"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B7C45B"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6DF4BDE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612762B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3F03386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r>
      <w:tr w:rsidR="006F2D58" w:rsidRPr="00E2395D" w14:paraId="47EADEDC" w14:textId="77777777" w:rsidTr="00D86CFF">
        <w:trPr>
          <w:trHeight w:val="375"/>
          <w:jc w:val="center"/>
        </w:trPr>
        <w:tc>
          <w:tcPr>
            <w:tcW w:w="1800" w:type="dxa"/>
            <w:vMerge w:val="restart"/>
            <w:tcBorders>
              <w:top w:val="single" w:sz="4" w:space="0" w:color="auto"/>
              <w:left w:val="single" w:sz="4" w:space="0" w:color="auto"/>
              <w:right w:val="single" w:sz="4" w:space="0" w:color="auto"/>
            </w:tcBorders>
            <w:vAlign w:val="center"/>
          </w:tcPr>
          <w:p w14:paraId="7957A6AC"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32A21BBB"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14:paraId="100EA988"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8A7CA8"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64DCFFFD"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D556747"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2067C485"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r>
      <w:tr w:rsidR="006F2D58" w:rsidRPr="00E2395D" w14:paraId="399FDE60" w14:textId="77777777" w:rsidTr="00D86CFF">
        <w:trPr>
          <w:trHeight w:val="375"/>
          <w:jc w:val="center"/>
        </w:trPr>
        <w:tc>
          <w:tcPr>
            <w:tcW w:w="1800" w:type="dxa"/>
            <w:vMerge/>
            <w:tcBorders>
              <w:left w:val="single" w:sz="4" w:space="0" w:color="auto"/>
              <w:bottom w:val="single" w:sz="4" w:space="0" w:color="auto"/>
              <w:right w:val="single" w:sz="4" w:space="0" w:color="auto"/>
            </w:tcBorders>
            <w:vAlign w:val="center"/>
          </w:tcPr>
          <w:p w14:paraId="18746EC6"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14:paraId="45CA5508"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14:paraId="7E2CE91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F75214"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7A14959D"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02BCABC3"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1B1617E8"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r>
      <w:tr w:rsidR="006F2D58" w:rsidRPr="00E2395D" w14:paraId="0CDF827E"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522D11B"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63BCD68B"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14:paraId="5E7F7540"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C20186"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5FC1536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6A8D16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7677D1"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r>
      <w:tr w:rsidR="006F2D58" w:rsidRPr="00E2395D" w14:paraId="7A0E29DD" w14:textId="77777777" w:rsidTr="00D86CFF">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59DCF05"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421BFC4F"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14:paraId="46AB4887"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0A371D"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14:paraId="06F125BC"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6C415ABC"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14:paraId="2242DC67"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12</w:t>
            </w:r>
          </w:p>
        </w:tc>
      </w:tr>
      <w:tr w:rsidR="006F2D58" w:rsidRPr="00E2395D" w14:paraId="7207C351" w14:textId="77777777" w:rsidTr="00D86CFF">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0C690A4F"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Итого</w:t>
            </w:r>
          </w:p>
        </w:tc>
        <w:tc>
          <w:tcPr>
            <w:tcW w:w="909" w:type="dxa"/>
            <w:tcBorders>
              <w:top w:val="single" w:sz="4" w:space="0" w:color="auto"/>
              <w:left w:val="single" w:sz="4" w:space="0" w:color="auto"/>
              <w:bottom w:val="single" w:sz="4" w:space="0" w:color="auto"/>
              <w:right w:val="single" w:sz="4" w:space="0" w:color="auto"/>
            </w:tcBorders>
            <w:vAlign w:val="center"/>
          </w:tcPr>
          <w:p w14:paraId="34BD3877"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A2BF6C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14:paraId="63A84B46"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4A5CA1BC"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5EB572F3"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86</w:t>
            </w:r>
          </w:p>
        </w:tc>
      </w:tr>
      <w:tr w:rsidR="006F2D58" w:rsidRPr="00E2395D" w14:paraId="33072403" w14:textId="77777777" w:rsidTr="00D86CFF">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2EDD01F9"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i/>
                <w:sz w:val="28"/>
                <w:szCs w:val="28"/>
              </w:rPr>
            </w:pPr>
            <w:r w:rsidRPr="006F2D58">
              <w:rPr>
                <w:rFonts w:ascii="Times New Roman" w:hAnsi="Times New Roman" w:cs="Times New Roman"/>
                <w:bCs/>
                <w:i/>
                <w:sz w:val="28"/>
                <w:szCs w:val="28"/>
              </w:rPr>
              <w:lastRenderedPageBreak/>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14:paraId="6FA1778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14:paraId="20749B71"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347C068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15127582"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14:paraId="0032AC43"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4</w:t>
            </w:r>
          </w:p>
        </w:tc>
      </w:tr>
      <w:tr w:rsidR="006F2D58" w:rsidRPr="00E2395D" w14:paraId="1FC0081E" w14:textId="77777777" w:rsidTr="00D86CFF">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33FD5E3C" w14:textId="77777777" w:rsidR="006F2D58" w:rsidRPr="006F2D58" w:rsidRDefault="006F2D58" w:rsidP="006F2D58">
            <w:pPr>
              <w:tabs>
                <w:tab w:val="left" w:pos="4500"/>
                <w:tab w:val="left" w:pos="9180"/>
                <w:tab w:val="left" w:pos="9360"/>
              </w:tabs>
              <w:spacing w:after="0" w:line="240" w:lineRule="auto"/>
              <w:rPr>
                <w:rFonts w:ascii="Times New Roman" w:hAnsi="Times New Roman" w:cs="Times New Roman"/>
                <w:bCs/>
                <w:sz w:val="28"/>
                <w:szCs w:val="28"/>
              </w:rPr>
            </w:pPr>
            <w:r w:rsidRPr="006F2D58">
              <w:rPr>
                <w:rFonts w:ascii="Times New Roman" w:hAnsi="Times New Roman" w:cs="Times New Roman"/>
                <w:bCs/>
                <w:sz w:val="28"/>
                <w:szCs w:val="28"/>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14:paraId="1A14EF2D"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14:paraId="302860D9"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14:paraId="181833F6"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14:paraId="738E10A6"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C21978F" w14:textId="77777777" w:rsidR="006F2D58" w:rsidRPr="006F2D58" w:rsidRDefault="006F2D58" w:rsidP="006F2D58">
            <w:pPr>
              <w:tabs>
                <w:tab w:val="left" w:pos="4500"/>
                <w:tab w:val="left" w:pos="9180"/>
                <w:tab w:val="left" w:pos="9360"/>
              </w:tabs>
              <w:spacing w:after="0" w:line="240" w:lineRule="auto"/>
              <w:jc w:val="center"/>
              <w:rPr>
                <w:rFonts w:ascii="Times New Roman" w:hAnsi="Times New Roman" w:cs="Times New Roman"/>
                <w:bCs/>
                <w:sz w:val="28"/>
                <w:szCs w:val="28"/>
              </w:rPr>
            </w:pPr>
            <w:r w:rsidRPr="006F2D58">
              <w:rPr>
                <w:rFonts w:ascii="Times New Roman" w:hAnsi="Times New Roman" w:cs="Times New Roman"/>
                <w:bCs/>
                <w:sz w:val="28"/>
                <w:szCs w:val="28"/>
              </w:rPr>
              <w:t>90</w:t>
            </w:r>
          </w:p>
        </w:tc>
      </w:tr>
    </w:tbl>
    <w:p w14:paraId="25041F19" w14:textId="77777777" w:rsidR="004E7550" w:rsidRDefault="004E7550" w:rsidP="006F2D58">
      <w:pPr>
        <w:tabs>
          <w:tab w:val="left" w:pos="0"/>
          <w:tab w:val="right" w:leader="dot" w:pos="9639"/>
        </w:tabs>
        <w:spacing w:after="0" w:line="360" w:lineRule="auto"/>
        <w:ind w:firstLine="709"/>
        <w:jc w:val="both"/>
        <w:rPr>
          <w:rFonts w:ascii="Times New Roman" w:hAnsi="Times New Roman" w:cs="Times New Roman"/>
          <w:color w:val="000000"/>
          <w:kern w:val="0"/>
          <w:sz w:val="28"/>
          <w:szCs w:val="28"/>
          <w:u w:color="000000"/>
        </w:rPr>
      </w:pPr>
    </w:p>
    <w:p w14:paraId="2A29BE67" w14:textId="77777777" w:rsidR="001E491B" w:rsidRDefault="001E491B" w:rsidP="001E491B">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1E7A315D" w14:textId="77777777" w:rsidR="006F2D58" w:rsidRDefault="006F2D58" w:rsidP="001E491B">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50C47C40" w14:textId="77777777" w:rsidR="006F2D58" w:rsidRPr="00AB7ADF" w:rsidRDefault="006F2D58" w:rsidP="001E491B">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1CDF7752" w14:textId="77777777" w:rsidR="004E7550" w:rsidRPr="00FB065A" w:rsidRDefault="004E7550" w:rsidP="004E7550">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14:paraId="43F156FC" w14:textId="77777777" w:rsidR="004E7550"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1CA2E55B" w14:textId="77777777" w:rsidR="004E7550" w:rsidRPr="00B91F39" w:rsidRDefault="000E1B88" w:rsidP="004E755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является </w:t>
      </w:r>
      <w:r w:rsidR="004E7550" w:rsidRPr="00B91F39">
        <w:rPr>
          <w:rFonts w:ascii="Times New Roman" w:hAnsi="Times New Roman" w:cs="Times New Roman"/>
          <w:sz w:val="28"/>
          <w:szCs w:val="28"/>
        </w:rPr>
        <w:t>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30458570" w14:textId="77777777" w:rsidR="004E7550" w:rsidRPr="00F63254" w:rsidRDefault="004E7550" w:rsidP="000E1B88">
      <w:pPr>
        <w:spacing w:after="0" w:line="360" w:lineRule="auto"/>
        <w:ind w:firstLine="709"/>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761CE80F" w14:textId="77777777" w:rsidR="004E7550" w:rsidRPr="003A3A54" w:rsidRDefault="004E7550" w:rsidP="004E7550">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4DFF8780" w14:textId="77777777" w:rsidR="004E7550" w:rsidRPr="003A3A54" w:rsidRDefault="004E7550" w:rsidP="004E7550">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14:paraId="5EFE23AC" w14:textId="77777777" w:rsidR="004E7550" w:rsidRPr="003A3A54" w:rsidRDefault="004E7550" w:rsidP="004E7550">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56AB6615" w14:textId="77777777" w:rsidR="004E7550" w:rsidRPr="003A3A54" w:rsidRDefault="004E7550" w:rsidP="004E7550">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0878235A" w14:textId="77777777" w:rsidR="004E7550" w:rsidRPr="003A3A54" w:rsidRDefault="004E7550" w:rsidP="004E7550">
      <w:pPr>
        <w:pStyle w:val="afc"/>
        <w:ind w:firstLine="709"/>
      </w:pPr>
      <w:r>
        <w:lastRenderedPageBreak/>
        <w:t>• </w:t>
      </w:r>
      <w:r w:rsidRPr="003A3A54">
        <w:rPr>
          <w:caps w:val="0"/>
        </w:rPr>
        <w:t>описание системы оценки деятельности членов педагогического коллектива.</w:t>
      </w:r>
    </w:p>
    <w:p w14:paraId="03F0E082" w14:textId="77777777" w:rsidR="004E7550" w:rsidRPr="00F63254" w:rsidRDefault="004E7550" w:rsidP="004E7550">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4AE1802A" w14:textId="77777777" w:rsidR="004E7550" w:rsidRDefault="004E7550" w:rsidP="004E7550">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14:paraId="47FEBA27"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14:paraId="12383D6B"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14:paraId="1298DDC8" w14:textId="77777777" w:rsidR="004E7550" w:rsidRPr="00D04D2E" w:rsidRDefault="004E7550" w:rsidP="004E7550">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14:paraId="0D810612" w14:textId="77777777" w:rsidR="004E7550" w:rsidRPr="00D04D2E" w:rsidRDefault="004E7550" w:rsidP="004E7550">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14:paraId="29D28DCC" w14:textId="77777777" w:rsidR="004E7550" w:rsidRPr="00D04D2E" w:rsidRDefault="004E7550" w:rsidP="004E7550">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0D9699DD" w14:textId="77777777" w:rsidR="004E7550" w:rsidRPr="00D04D2E" w:rsidRDefault="004E7550" w:rsidP="004E7550">
      <w:pPr>
        <w:pStyle w:val="western"/>
        <w:spacing w:before="0" w:beforeAutospacing="0" w:line="360" w:lineRule="auto"/>
        <w:ind w:firstLine="709"/>
        <w:jc w:val="both"/>
        <w:rPr>
          <w:color w:val="auto"/>
          <w:sz w:val="28"/>
          <w:szCs w:val="28"/>
        </w:rPr>
      </w:pPr>
      <w:r w:rsidRPr="00D04D2E">
        <w:rPr>
          <w:color w:val="auto"/>
          <w:sz w:val="28"/>
          <w:szCs w:val="28"/>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65996316" w14:textId="77777777" w:rsidR="004E7550" w:rsidRPr="00D04D2E" w:rsidRDefault="004E7550" w:rsidP="004E7550">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14:paraId="487B3ED9"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14:paraId="3B26EE56"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5F923B79"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08006FD2"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13CE7D1F" w14:textId="77777777" w:rsidR="004E7550" w:rsidRPr="00D04D2E" w:rsidRDefault="004E7550" w:rsidP="004E7550">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14:paraId="73A2B9B8"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14:paraId="44BBAF2B"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6F3BF10A"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699B0677"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14:paraId="7B53EA8E"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lastRenderedPageBreak/>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5D5A35EE"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14:paraId="68D3DE79"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14:paraId="230AC131"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14:paraId="6EA24A97" w14:textId="77777777" w:rsidR="004E7550" w:rsidRPr="00D04D2E" w:rsidRDefault="004E7550" w:rsidP="004E7550">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14:paraId="6314823B"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24D5098C"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1BDBF9DB" w14:textId="77777777" w:rsidR="004E7550" w:rsidRPr="00D04D2E" w:rsidRDefault="004E7550" w:rsidP="004E7550">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w:t>
      </w:r>
      <w:r w:rsidRPr="00D04D2E">
        <w:rPr>
          <w:rFonts w:ascii="Times New Roman" w:hAnsi="Times New Roman" w:cs="Times New Roman"/>
          <w:color w:val="auto"/>
          <w:sz w:val="28"/>
          <w:szCs w:val="28"/>
        </w:rPr>
        <w:lastRenderedPageBreak/>
        <w:t>получить образование в области олигофренопедагогики, подтвержденные документом соответствующего образца.</w:t>
      </w:r>
    </w:p>
    <w:p w14:paraId="610D10A9" w14:textId="77777777" w:rsidR="004E7550" w:rsidRPr="00FB4966" w:rsidRDefault="004E7550" w:rsidP="004E7550">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14:paraId="4D4515E2" w14:textId="77777777" w:rsidR="004E7550" w:rsidRPr="00FB4966" w:rsidRDefault="004E7550" w:rsidP="004E7550">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Pr="00FB4966">
        <w:rPr>
          <w:rFonts w:ascii="Times New Roman" w:hAnsi="Times New Roman" w:cs="Times New Roman"/>
          <w:b/>
          <w:bCs/>
          <w:i/>
          <w:iCs/>
          <w:color w:val="auto"/>
          <w:sz w:val="28"/>
          <w:szCs w:val="28"/>
        </w:rPr>
        <w:t xml:space="preserve">предметные области </w:t>
      </w:r>
      <w:r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6E656DEB" w14:textId="77777777" w:rsidR="004E7550" w:rsidRPr="00FB4966" w:rsidRDefault="004E7550" w:rsidP="004E7550">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14:paraId="4436C303" w14:textId="77777777" w:rsidR="004E7550" w:rsidRPr="00FB4966" w:rsidRDefault="004E7550" w:rsidP="004E7550">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14:paraId="03E420A3" w14:textId="77777777" w:rsidR="004E7550" w:rsidRPr="00FB4966" w:rsidRDefault="004E7550" w:rsidP="004E7550">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14:paraId="61C4B8D2" w14:textId="77777777" w:rsidR="004E7550" w:rsidRDefault="004E7550" w:rsidP="004E7550">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52F3458D" w14:textId="77777777" w:rsidR="004E7550" w:rsidRDefault="004E7550" w:rsidP="004E7550">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59C01653" w14:textId="77777777" w:rsidR="004E7550" w:rsidRPr="00FB4966" w:rsidRDefault="004E7550" w:rsidP="004E7550">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образования должны быть созданы условия для комплексного взаимодействия образовательных организаций, </w:t>
      </w:r>
      <w:r w:rsidRPr="00FB4966">
        <w:rPr>
          <w:rFonts w:ascii="Times New Roman" w:hAnsi="Times New Roman" w:cs="Times New Roman"/>
          <w:color w:val="auto"/>
          <w:sz w:val="28"/>
          <w:szCs w:val="28"/>
        </w:rPr>
        <w:lastRenderedPageBreak/>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392561C4" w14:textId="77777777" w:rsidR="004E7550" w:rsidRPr="00F63254" w:rsidRDefault="004E7550" w:rsidP="004E755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6A248074" w14:textId="77777777" w:rsidR="004E7550" w:rsidRDefault="004E7550" w:rsidP="004E7550">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1560E3B2" w14:textId="77777777" w:rsidR="004E7550" w:rsidRPr="00403144" w:rsidRDefault="004E7550" w:rsidP="004E7550">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14:paraId="410BD950" w14:textId="77777777" w:rsidR="004E7550" w:rsidRPr="00F63254" w:rsidRDefault="004E7550" w:rsidP="004E7550">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w:t>
      </w:r>
      <w:r w:rsidRPr="00F63254">
        <w:rPr>
          <w:rFonts w:ascii="Times New Roman" w:hAnsi="Times New Roman" w:cs="Times New Roman"/>
          <w:sz w:val="28"/>
          <w:szCs w:val="28"/>
        </w:rPr>
        <w:lastRenderedPageBreak/>
        <w:t>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3"/>
      </w:r>
      <w:r w:rsidRPr="00F63254">
        <w:rPr>
          <w:rFonts w:ascii="Times New Roman" w:hAnsi="Times New Roman" w:cs="Times New Roman"/>
          <w:sz w:val="28"/>
          <w:szCs w:val="28"/>
        </w:rPr>
        <w:t xml:space="preserve">. </w:t>
      </w:r>
    </w:p>
    <w:p w14:paraId="7E9CADFF" w14:textId="77777777" w:rsidR="004E7550" w:rsidRDefault="004E7550" w:rsidP="004E7550">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14:paraId="5BCC0AF8" w14:textId="77777777" w:rsidR="004E7550" w:rsidRDefault="004E7550" w:rsidP="004E7550">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14:paraId="3DCDA555" w14:textId="77777777" w:rsidR="004E7550" w:rsidRPr="00B627C5" w:rsidRDefault="004E7550" w:rsidP="004E7550">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14:paraId="154C9489" w14:textId="77777777" w:rsidR="004E7550" w:rsidRPr="00944F97" w:rsidRDefault="004E7550" w:rsidP="004E755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ЗПР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Обучающемуся с ЗПР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14:paraId="35EAF967" w14:textId="77777777" w:rsidR="004E7550" w:rsidRPr="00EB7393" w:rsidRDefault="004E7550" w:rsidP="004E7550">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Pr>
          <w:bCs/>
          <w:spacing w:val="-3"/>
          <w:sz w:val="28"/>
          <w:szCs w:val="28"/>
        </w:rPr>
        <w:t>НОО</w:t>
      </w:r>
      <w:r w:rsidRPr="00EB7393">
        <w:rPr>
          <w:spacing w:val="-2"/>
          <w:sz w:val="28"/>
          <w:szCs w:val="28"/>
        </w:rPr>
        <w:t xml:space="preserve"> </w:t>
      </w:r>
      <w:r w:rsidRPr="008F6266">
        <w:rPr>
          <w:spacing w:val="-2"/>
          <w:sz w:val="28"/>
          <w:szCs w:val="28"/>
        </w:rPr>
        <w:t>обучающегося с 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Pr>
          <w:spacing w:val="-2"/>
          <w:sz w:val="28"/>
          <w:szCs w:val="28"/>
        </w:rPr>
        <w:t xml:space="preserve"> НОО</w:t>
      </w:r>
      <w:r w:rsidRPr="00EB7393">
        <w:rPr>
          <w:spacing w:val="-2"/>
          <w:sz w:val="28"/>
          <w:szCs w:val="28"/>
        </w:rPr>
        <w:t>;</w:t>
      </w:r>
    </w:p>
    <w:p w14:paraId="126EAFA6" w14:textId="77777777" w:rsidR="004E7550" w:rsidRPr="008E3C9D" w:rsidRDefault="004E7550" w:rsidP="004E7550">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Pr>
          <w:spacing w:val="-2"/>
          <w:sz w:val="28"/>
          <w:szCs w:val="28"/>
        </w:rPr>
        <w:t>егося</w:t>
      </w:r>
      <w:r w:rsidRPr="008E3C9D">
        <w:rPr>
          <w:spacing w:val="-2"/>
          <w:sz w:val="28"/>
          <w:szCs w:val="28"/>
        </w:rPr>
        <w:t xml:space="preserve"> с </w:t>
      </w:r>
      <w:r>
        <w:rPr>
          <w:spacing w:val="-2"/>
          <w:sz w:val="28"/>
          <w:szCs w:val="28"/>
        </w:rPr>
        <w:t>ЗПР);</w:t>
      </w:r>
    </w:p>
    <w:p w14:paraId="3B5534DE" w14:textId="77777777" w:rsidR="004E7550" w:rsidRDefault="004E7550" w:rsidP="004E7550">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lastRenderedPageBreak/>
        <w:t xml:space="preserve">создание специальных материально-технических условий для реализации АООП </w:t>
      </w:r>
      <w:r>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Pr>
          <w:spacing w:val="-2"/>
          <w:sz w:val="28"/>
          <w:szCs w:val="28"/>
        </w:rPr>
        <w:t>НОО</w:t>
      </w:r>
      <w:r w:rsidRPr="00EB7393">
        <w:rPr>
          <w:spacing w:val="-2"/>
          <w:sz w:val="28"/>
          <w:szCs w:val="28"/>
        </w:rPr>
        <w:t xml:space="preserve"> </w:t>
      </w:r>
      <w:r w:rsidRPr="00BD6853">
        <w:rPr>
          <w:spacing w:val="-2"/>
          <w:sz w:val="28"/>
          <w:szCs w:val="28"/>
        </w:rPr>
        <w:t>обучающихся с ЗПР.</w:t>
      </w:r>
    </w:p>
    <w:p w14:paraId="4EDA0004" w14:textId="77777777" w:rsidR="004E7550" w:rsidRPr="00BD6853" w:rsidRDefault="004E7550" w:rsidP="004E7550">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14:paraId="1C3F6B5A" w14:textId="77777777" w:rsidR="004E7550" w:rsidRPr="008E3C9D" w:rsidRDefault="004E7550" w:rsidP="004E755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14:paraId="480623A0" w14:textId="77777777" w:rsidR="004E7550" w:rsidRPr="008E3C9D" w:rsidRDefault="004E7550" w:rsidP="004E755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14:paraId="2E91995A" w14:textId="77777777" w:rsidR="004E7550" w:rsidRPr="004167FD" w:rsidRDefault="004E7550" w:rsidP="004E755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22B4DE93" w14:textId="77777777" w:rsidR="004E7550" w:rsidRPr="004167FD" w:rsidRDefault="004E7550" w:rsidP="004E755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0FCB6ED1"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0A67115C"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2F11AA33"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53BB2DB5" w14:textId="77777777" w:rsidR="004E7550" w:rsidRPr="004167FD" w:rsidRDefault="004E7550" w:rsidP="004E755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4ED56806" w14:textId="77777777" w:rsidR="004E7550" w:rsidRPr="004167FD" w:rsidRDefault="004E7550" w:rsidP="004E755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lastRenderedPageBreak/>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6C047DE7" w14:textId="77777777" w:rsidR="004E7550" w:rsidRPr="004167FD" w:rsidRDefault="004E7550" w:rsidP="004E755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035EEAF4" w14:textId="77777777" w:rsidR="004E7550" w:rsidRPr="004167FD" w:rsidRDefault="004E7550" w:rsidP="004E755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6B6832A2" w14:textId="77777777" w:rsidR="004E7550" w:rsidRPr="004167FD" w:rsidRDefault="004E7550" w:rsidP="004E755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176B6033" w14:textId="77777777" w:rsidR="004E7550" w:rsidRPr="004167FD" w:rsidRDefault="004E7550" w:rsidP="004E755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0D563502" w14:textId="77777777" w:rsidR="004E7550" w:rsidRPr="009D49E3" w:rsidRDefault="004E7550" w:rsidP="004E755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3F3C5535" w14:textId="77777777" w:rsidR="004E7550" w:rsidRPr="004167FD" w:rsidRDefault="004E7550" w:rsidP="004E755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089DB709" w14:textId="77777777" w:rsidR="004E7550" w:rsidRPr="004167FD"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25839383" w14:textId="77777777" w:rsidR="004E7550" w:rsidRPr="008E3C9D"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43BEC7C1" w14:textId="77777777" w:rsidR="004E7550" w:rsidRPr="009D0DCE"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90215AD" w14:textId="77777777" w:rsidR="004E7550" w:rsidRPr="004167FD" w:rsidRDefault="004E7550" w:rsidP="004E755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lastRenderedPageBreak/>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30064A2B" w14:textId="77777777" w:rsidR="004E7550" w:rsidRPr="004167FD" w:rsidRDefault="004E7550" w:rsidP="004E755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7C580F8F" w14:textId="77777777" w:rsidR="004E7550" w:rsidRPr="004167FD" w:rsidRDefault="004E7550" w:rsidP="004E755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959ED24" w14:textId="77777777" w:rsidR="004E7550" w:rsidRPr="00BD6853" w:rsidRDefault="004E7550" w:rsidP="004E7550">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обучающихся с ЗПР:</w:t>
      </w:r>
    </w:p>
    <w:p w14:paraId="69EB5238" w14:textId="77777777" w:rsidR="004E7550" w:rsidRPr="006A05C6" w:rsidRDefault="004E7550" w:rsidP="004E7550">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Pr>
          <w:rFonts w:ascii="Times New Roman" w:hAnsi="Times New Roman"/>
          <w:sz w:val="28"/>
          <w:szCs w:val="28"/>
        </w:rPr>
        <w:t xml:space="preserve">НОО </w:t>
      </w:r>
      <w:r w:rsidRPr="00BD6853">
        <w:rPr>
          <w:rFonts w:ascii="Times New Roman" w:hAnsi="Times New Roman"/>
          <w:color w:val="auto"/>
          <w:sz w:val="28"/>
          <w:szCs w:val="28"/>
        </w:rPr>
        <w:t>обучающихся с ЗПР может</w:t>
      </w:r>
      <w:r w:rsidRPr="004167FD">
        <w:rPr>
          <w:rFonts w:ascii="Times New Roman" w:hAnsi="Times New Roman"/>
          <w:sz w:val="28"/>
          <w:szCs w:val="28"/>
        </w:rPr>
        <w:t xml:space="preserve"> определяться по формуле:</w:t>
      </w:r>
    </w:p>
    <w:p w14:paraId="03BE2DE0" w14:textId="77777777" w:rsidR="004E7550" w:rsidRPr="004167FD" w:rsidRDefault="004E7550" w:rsidP="004E755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31F2A3B2" w14:textId="77777777" w:rsidR="004E7550" w:rsidRPr="00BD6853" w:rsidRDefault="004E7550" w:rsidP="004E7550">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w:t>
      </w:r>
      <w:r w:rsidRPr="004167FD">
        <w:rPr>
          <w:rFonts w:ascii="Times New Roman" w:hAnsi="Times New Roman"/>
          <w:sz w:val="28"/>
          <w:szCs w:val="28"/>
        </w:rPr>
        <w:lastRenderedPageBreak/>
        <w:t xml:space="preserve">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обучающимся с ЗПР;</w:t>
      </w:r>
    </w:p>
    <w:p w14:paraId="447EBBC8" w14:textId="77777777" w:rsidR="004E7550" w:rsidRPr="004167FD" w:rsidRDefault="004E7550" w:rsidP="004E755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4CF6B282"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2F2B10AD" w14:textId="77777777" w:rsidR="004E7550" w:rsidRPr="004167FD" w:rsidRDefault="004E7550" w:rsidP="004E755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222B8275" w14:textId="77777777" w:rsidR="004E7550" w:rsidRPr="004167FD" w:rsidRDefault="004E7550" w:rsidP="004E755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7A389286" w14:textId="77777777" w:rsidR="004E7550" w:rsidRPr="004167FD" w:rsidRDefault="004E7550" w:rsidP="004E755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675A1E95" w14:textId="77777777" w:rsidR="004E7550"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0754165F"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3FEADEA1" w14:textId="77777777" w:rsidR="004E7550"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06B8F18" w14:textId="77777777" w:rsidR="004E7550" w:rsidRDefault="004E7550" w:rsidP="004E755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295D65EF"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7F1C4FF9"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C34EE9A"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15B2808F"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7BFAB61A" w14:textId="77777777" w:rsidR="004E7550" w:rsidRPr="004167FD" w:rsidRDefault="004E7550" w:rsidP="004E755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C290093" w14:textId="77777777" w:rsidR="004E7550" w:rsidRPr="00124C76" w:rsidRDefault="004E7550" w:rsidP="004E755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2C07EE6E" w14:textId="77777777" w:rsidR="004E7550" w:rsidRPr="004167FD" w:rsidRDefault="004E7550" w:rsidP="004E755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w:t>
      </w:r>
      <w:r w:rsidRPr="008E3C9D">
        <w:rPr>
          <w:rFonts w:ascii="Times New Roman" w:hAnsi="Times New Roman"/>
          <w:spacing w:val="-2"/>
          <w:sz w:val="28"/>
          <w:szCs w:val="28"/>
        </w:rPr>
        <w:lastRenderedPageBreak/>
        <w:t>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752C26F"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4CF9F94F"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2CDE3580"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63B73542"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68302F1"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6B14827B"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0CDEABF6"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5577B8D5"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6CFAB39E"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68C9B858"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 нормативные затраты на проведение текущего ремонта объектов недвижимого имущества;</w:t>
      </w:r>
    </w:p>
    <w:p w14:paraId="1DB2033A"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51329A31"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1D5226A4"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73A11713"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05FF2845" w14:textId="77777777" w:rsidR="004E7550" w:rsidRPr="00F63254" w:rsidRDefault="004E7550" w:rsidP="004E755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28B895FE" w14:textId="77777777" w:rsidR="004E7550" w:rsidRPr="00B06B65" w:rsidRDefault="004E7550" w:rsidP="004E7550">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4C5EEA38" w14:textId="77777777" w:rsidR="004E7550" w:rsidRPr="00B06B65" w:rsidRDefault="004E7550" w:rsidP="004E755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14:paraId="704C41FA" w14:textId="77777777" w:rsidR="004E7550" w:rsidRPr="00B06B65" w:rsidRDefault="004E7550" w:rsidP="004E755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14:paraId="388C19A5" w14:textId="77777777" w:rsidR="004E7550" w:rsidRPr="00B06B65" w:rsidRDefault="004E7550" w:rsidP="004E7550">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14:paraId="71C0924D" w14:textId="77777777" w:rsidR="004E7550" w:rsidRPr="00B06B65" w:rsidRDefault="004E7550" w:rsidP="004E7550">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14:paraId="03B97921" w14:textId="77777777" w:rsidR="004E7550" w:rsidRPr="00213CBD" w:rsidRDefault="004E7550" w:rsidP="004E7550">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14:paraId="7D68A2DA" w14:textId="77777777" w:rsidR="004E7550" w:rsidRPr="000022BB" w:rsidRDefault="004E7550" w:rsidP="004E7550">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lastRenderedPageBreak/>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14:paraId="323C8A6B" w14:textId="77777777" w:rsidR="004E7550" w:rsidRPr="000022BB" w:rsidRDefault="004E7550" w:rsidP="004E7550">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0022BB">
        <w:rPr>
          <w:rFonts w:ascii="Times New Roman" w:hAnsi="Times New Roman"/>
          <w:color w:val="auto"/>
          <w:sz w:val="28"/>
          <w:szCs w:val="28"/>
          <w:lang w:eastAsia="en-US"/>
        </w:rPr>
        <w:t>помещения.</w:t>
      </w:r>
    </w:p>
    <w:p w14:paraId="57970336" w14:textId="77777777" w:rsidR="004E7550" w:rsidRDefault="004E7550" w:rsidP="004E7550">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57630E60" w14:textId="77777777" w:rsidR="004E7550" w:rsidRPr="00213CBD" w:rsidRDefault="004E7550" w:rsidP="004E7550">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14:paraId="0E2B57F6" w14:textId="77777777" w:rsidR="004E7550" w:rsidRDefault="004E7550" w:rsidP="004E7550">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FDA3F1A" w14:textId="77777777" w:rsidR="004E7550" w:rsidRPr="000210D3" w:rsidRDefault="004E7550" w:rsidP="004E7550">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2B38DE7" w14:textId="77777777" w:rsidR="004E7550" w:rsidRDefault="004E7550" w:rsidP="004E7550">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ЗАДЕРЖКОЙ ПСИХИЧЕСКОГО РАЗВИТИЯ (вариант </w:t>
      </w:r>
      <w:r>
        <w:rPr>
          <w:rFonts w:ascii="Times New Roman" w:hAnsi="Times New Roman" w:cs="Times New Roman"/>
          <w:b/>
          <w:caps/>
          <w:color w:val="auto"/>
          <w:sz w:val="28"/>
          <w:szCs w:val="28"/>
        </w:rPr>
        <w:t>7.2</w:t>
      </w:r>
      <w:r w:rsidRPr="00F63254">
        <w:rPr>
          <w:rFonts w:ascii="Times New Roman" w:hAnsi="Times New Roman" w:cs="Times New Roman"/>
          <w:b/>
          <w:caps/>
          <w:color w:val="auto"/>
          <w:sz w:val="28"/>
          <w:szCs w:val="28"/>
        </w:rPr>
        <w:t>)</w:t>
      </w:r>
      <w:bookmarkEnd w:id="12"/>
    </w:p>
    <w:p w14:paraId="1D57BF5F" w14:textId="77777777" w:rsidR="004E7550" w:rsidRPr="00F63254" w:rsidRDefault="004E7550" w:rsidP="004E7550">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14:paraId="4A555AEE" w14:textId="77777777" w:rsidR="004E7550" w:rsidRPr="00F63254" w:rsidRDefault="004E7550" w:rsidP="004E7550">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14:paraId="478E37E0" w14:textId="77777777" w:rsidR="004E7550" w:rsidRDefault="004E7550" w:rsidP="004E755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60256EE" w14:textId="77777777" w:rsidR="004E7550" w:rsidRPr="008A0803" w:rsidRDefault="004E7550" w:rsidP="004E7550">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обеспечение выполнения требований </w:t>
      </w:r>
      <w:r w:rsidRPr="008A0803">
        <w:rPr>
          <w:rFonts w:ascii="Times New Roman" w:hAnsi="Times New Roman" w:cs="Times New Roman"/>
          <w:color w:val="auto"/>
          <w:sz w:val="28"/>
          <w:szCs w:val="28"/>
        </w:rPr>
        <w:t>ФГОС НОО обучающихся с ОВЗ</w:t>
      </w:r>
      <w:r w:rsidRPr="008A0803">
        <w:rPr>
          <w:rStyle w:val="afd"/>
          <w:rFonts w:ascii="Times New Roman" w:hAnsi="Times New Roman" w:cs="Times New Roman"/>
          <w:iCs/>
          <w:caps w:val="0"/>
          <w:color w:val="auto"/>
          <w:lang w:eastAsia="ar-SA"/>
        </w:rPr>
        <w:t xml:space="preserve"> посредством создания условий для ма</w:t>
      </w:r>
      <w:r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14:paraId="12CDB80A" w14:textId="77777777" w:rsidR="004E7550" w:rsidRPr="00301148" w:rsidRDefault="004E7550" w:rsidP="004E7550">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14:paraId="791A075C" w14:textId="77777777" w:rsidR="004E7550" w:rsidRDefault="004E7550" w:rsidP="004E7550">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14:paraId="7699494F" w14:textId="77777777" w:rsidR="004E7550" w:rsidRDefault="004E7550" w:rsidP="004E7550">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14:paraId="719E4353" w14:textId="77777777" w:rsidR="004E7550" w:rsidRDefault="004E7550" w:rsidP="004E7550">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14:paraId="5F89A915" w14:textId="77777777" w:rsidR="004E7550" w:rsidRPr="00F270F3" w:rsidRDefault="004E7550" w:rsidP="004E7550">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14:paraId="3F28740E" w14:textId="77777777" w:rsidR="004E7550" w:rsidRPr="00301148" w:rsidRDefault="004E7550" w:rsidP="004E7550">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14:paraId="0DF9065F" w14:textId="77777777" w:rsidR="004E7550" w:rsidRPr="00301148" w:rsidRDefault="004E7550" w:rsidP="004E7550">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14:paraId="2576105A" w14:textId="77777777" w:rsidR="004E7550" w:rsidRPr="00301148" w:rsidRDefault="004E7550" w:rsidP="004E7550">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3D5E1C1F" w14:textId="77777777" w:rsidR="004E7550" w:rsidRDefault="004E7550" w:rsidP="004E7550">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5E69996B" w14:textId="77777777" w:rsidR="004E7550" w:rsidRPr="00065BFD" w:rsidRDefault="004E7550" w:rsidP="004E7550">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14:paraId="142F74A4" w14:textId="77777777" w:rsidR="004E7550" w:rsidRDefault="004E7550" w:rsidP="004E7550">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B9A7817" w14:textId="77777777" w:rsidR="004E7550" w:rsidRPr="0058462F" w:rsidRDefault="004E7550" w:rsidP="004E7550">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6FFDF341" w14:textId="77777777" w:rsidR="004E7550" w:rsidRPr="009C3DA3" w:rsidRDefault="004E7550" w:rsidP="004E7550">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C69E9D7" w14:textId="77777777" w:rsidR="004E7550" w:rsidRPr="00ED010F" w:rsidRDefault="004E7550" w:rsidP="004E7550">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063CC63C" w14:textId="77777777" w:rsidR="004E7550" w:rsidRPr="00B719F7" w:rsidRDefault="004E7550" w:rsidP="004E7550">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w:t>
      </w:r>
      <w:r w:rsidRPr="00B719F7">
        <w:rPr>
          <w:rFonts w:ascii="Times New Roman" w:hAnsi="Times New Roman" w:cs="Times New Roman"/>
          <w:color w:val="auto"/>
          <w:sz w:val="28"/>
          <w:szCs w:val="28"/>
        </w:rPr>
        <w:lastRenderedPageBreak/>
        <w:t>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14:paraId="648D9947" w14:textId="77777777" w:rsidR="004E7550" w:rsidRDefault="004E7550" w:rsidP="004E7550">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14:paraId="273E1C73" w14:textId="77777777" w:rsidR="004E7550" w:rsidRPr="00F63254" w:rsidRDefault="004E7550" w:rsidP="004E755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14:paraId="14D63196" w14:textId="77777777" w:rsidR="004E7550" w:rsidRPr="00F63254" w:rsidRDefault="004E7550" w:rsidP="004E7550">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14:paraId="7838F7BE"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w:t>
      </w:r>
      <w:r w:rsidRPr="00F63254">
        <w:rPr>
          <w:rFonts w:ascii="Times New Roman" w:hAnsi="Times New Roman" w:cs="Times New Roman"/>
          <w:sz w:val="28"/>
          <w:szCs w:val="28"/>
        </w:rPr>
        <w:lastRenderedPageBreak/>
        <w:t>образовательную деятельность</w:t>
      </w:r>
      <w:r w:rsidRPr="00F63254">
        <w:rPr>
          <w:rStyle w:val="12"/>
          <w:rFonts w:ascii="Times New Roman" w:hAnsi="Times New Roman" w:cs="Times New Roman"/>
          <w:sz w:val="28"/>
          <w:szCs w:val="28"/>
        </w:rPr>
        <w:footnoteReference w:id="4"/>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14:paraId="3C853354"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5"/>
      </w:r>
      <w:r w:rsidRPr="00F63254">
        <w:rPr>
          <w:rFonts w:ascii="Times New Roman" w:hAnsi="Times New Roman" w:cs="Times New Roman"/>
          <w:sz w:val="28"/>
          <w:szCs w:val="28"/>
        </w:rPr>
        <w:t>.</w:t>
      </w:r>
    </w:p>
    <w:p w14:paraId="5D0EE85E"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1FF5499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20153831" w14:textId="77777777" w:rsidR="004E7550" w:rsidRPr="00F63254" w:rsidRDefault="004E7550" w:rsidP="004E7550">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быть специфическое расстройство чтения, письма, арифметических навыков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w:t>
      </w:r>
      <w:r w:rsidRPr="00F63254">
        <w:rPr>
          <w:rFonts w:ascii="Times New Roman" w:hAnsi="Times New Roman" w:cs="Times New Roman"/>
          <w:sz w:val="28"/>
          <w:szCs w:val="28"/>
        </w:rPr>
        <w:lastRenderedPageBreak/>
        <w:t xml:space="preserve">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14:paraId="69197FD2" w14:textId="77777777" w:rsidR="004E7550" w:rsidRPr="00F63254" w:rsidRDefault="004E7550" w:rsidP="004E7550">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14:paraId="12499B32"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Pr="00513CA2">
        <w:rPr>
          <w:rFonts w:ascii="Times New Roman" w:hAnsi="Times New Roman" w:cs="Times New Roman"/>
          <w:bCs/>
          <w:color w:val="auto"/>
          <w:sz w:val="28"/>
          <w:szCs w:val="28"/>
        </w:rPr>
        <w:t>предметные результаты освоения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6"/>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14:paraId="2CD382F7" w14:textId="77777777" w:rsidR="004E7550" w:rsidRDefault="004E7550" w:rsidP="004E7550">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w:t>
      </w:r>
      <w:r w:rsidRPr="00F63254">
        <w:rPr>
          <w:rFonts w:ascii="Times New Roman" w:hAnsi="Times New Roman" w:cs="Times New Roman"/>
          <w:sz w:val="28"/>
          <w:szCs w:val="28"/>
        </w:rPr>
        <w:lastRenderedPageBreak/>
        <w:t>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7"/>
      </w:r>
      <w:r w:rsidRPr="00F63254">
        <w:rPr>
          <w:rFonts w:ascii="Times New Roman" w:hAnsi="Times New Roman" w:cs="Times New Roman"/>
          <w:sz w:val="28"/>
          <w:szCs w:val="28"/>
        </w:rPr>
        <w:t>.</w:t>
      </w:r>
    </w:p>
    <w:p w14:paraId="4954013E" w14:textId="77777777" w:rsidR="004E7550" w:rsidRPr="00FB065A" w:rsidRDefault="004E7550" w:rsidP="004E755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36C07440"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8"/>
      </w:r>
      <w:r w:rsidRPr="00F63254">
        <w:rPr>
          <w:rFonts w:ascii="Times New Roman" w:hAnsi="Times New Roman" w:cs="Times New Roman"/>
          <w:color w:val="auto"/>
          <w:sz w:val="28"/>
          <w:szCs w:val="28"/>
        </w:rPr>
        <w:t>.</w:t>
      </w:r>
    </w:p>
    <w:p w14:paraId="10389518"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65BC6506"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w:t>
      </w:r>
      <w:r w:rsidRPr="00F63254">
        <w:rPr>
          <w:rFonts w:ascii="Times New Roman" w:hAnsi="Times New Roman" w:cs="Times New Roman"/>
          <w:sz w:val="28"/>
          <w:szCs w:val="28"/>
        </w:rPr>
        <w:lastRenderedPageBreak/>
        <w:t>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077C96F0"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51B71D0C"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78E24779" w14:textId="77777777" w:rsidR="004E7550" w:rsidRPr="00F63254" w:rsidRDefault="004E7550" w:rsidP="004E7550">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1BDCDF4D"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Pr="00F63254">
        <w:rPr>
          <w:rFonts w:ascii="Times New Roman" w:hAnsi="Times New Roman" w:cs="Times New Roman"/>
          <w:color w:val="auto"/>
          <w:sz w:val="28"/>
          <w:szCs w:val="28"/>
        </w:rPr>
        <w:lastRenderedPageBreak/>
        <w:t xml:space="preserve">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14:paraId="036F47A5" w14:textId="77777777" w:rsidR="004E7550" w:rsidRPr="00471E15" w:rsidRDefault="004E7550" w:rsidP="004E75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cs="Times New Roman"/>
          <w:sz w:val="28"/>
          <w:szCs w:val="28"/>
        </w:rPr>
        <w:t xml:space="preserve">Возможна </w:t>
      </w:r>
      <w:r w:rsidRPr="00471E15">
        <w:rPr>
          <w:rFonts w:ascii="Times New Roman" w:hAnsi="Times New Roman"/>
          <w:sz w:val="28"/>
          <w:szCs w:val="28"/>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5F1C4108" w14:textId="77777777" w:rsidR="004E7550" w:rsidRPr="00FB065A" w:rsidRDefault="004E7550" w:rsidP="004E755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59F7C3AB" w14:textId="77777777" w:rsidR="004E7550" w:rsidRPr="00F63254" w:rsidRDefault="004E7550" w:rsidP="004E7550">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9"/>
      </w:r>
      <w:r w:rsidRPr="00F63254">
        <w:rPr>
          <w:rFonts w:ascii="Times New Roman" w:hAnsi="Times New Roman" w:cs="Times New Roman"/>
          <w:color w:val="auto"/>
          <w:sz w:val="28"/>
          <w:szCs w:val="28"/>
          <w:shd w:val="clear" w:color="auto" w:fill="FFFFFF"/>
        </w:rPr>
        <w:t xml:space="preserve">, так и специфические. </w:t>
      </w:r>
    </w:p>
    <w:p w14:paraId="111A6951" w14:textId="77777777" w:rsidR="004E7550" w:rsidRPr="00F63254" w:rsidRDefault="004E7550" w:rsidP="004E7550">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3D46F502" w14:textId="77777777" w:rsidR="004E7550" w:rsidRPr="00F63254" w:rsidRDefault="004E7550" w:rsidP="004E7550">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lastRenderedPageBreak/>
        <w:t>получение специальной помощи средствами образования сразу же после выявления первичного нарушения развития;</w:t>
      </w:r>
    </w:p>
    <w:p w14:paraId="66322A7C" w14:textId="77777777" w:rsidR="004E7550" w:rsidRPr="00F63254" w:rsidRDefault="004E7550" w:rsidP="004E7550">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2D94D24E" w14:textId="77777777" w:rsidR="004E7550" w:rsidRPr="00F63254" w:rsidRDefault="004E7550" w:rsidP="004E7550">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4154CC75" w14:textId="77777777" w:rsidR="004E7550" w:rsidRPr="00F63254" w:rsidRDefault="004E7550" w:rsidP="004E7550">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Pr>
          <w:sz w:val="28"/>
          <w:szCs w:val="28"/>
        </w:rPr>
        <w:t>предметных</w:t>
      </w:r>
      <w:r w:rsidRPr="00F63254">
        <w:rPr>
          <w:sz w:val="28"/>
          <w:szCs w:val="28"/>
        </w:rPr>
        <w:t xml:space="preserve"> областей, так и в процессе индивидуальной работы;</w:t>
      </w:r>
    </w:p>
    <w:p w14:paraId="6D348156"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1252C278"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0BFB43BF"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4162BB2C"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14:paraId="03B35716"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1220A124"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14:paraId="08D293C2"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14:paraId="117B3D5D"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14:paraId="3FEDE1FE"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24039282" w14:textId="77777777" w:rsidR="004E7550"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14:paraId="381858C6"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14:paraId="19126BB7"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72BAFF67"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0AE50DE7"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14:paraId="10531796"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14:paraId="5EBC7F9A"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007813EF"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14:paraId="19A17B43"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w:t>
      </w:r>
      <w:r w:rsidRPr="00F63254">
        <w:rPr>
          <w:sz w:val="28"/>
          <w:szCs w:val="28"/>
        </w:rPr>
        <w:lastRenderedPageBreak/>
        <w:t>формирование осознанной саморегуляции познавательной деятельности и поведения;</w:t>
      </w:r>
    </w:p>
    <w:p w14:paraId="63027F19"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71D2CB8A" w14:textId="77777777" w:rsidR="004E7550" w:rsidRPr="00F63254"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3ED77368" w14:textId="77777777" w:rsidR="004E7550" w:rsidRDefault="004E7550" w:rsidP="004E7550">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6A732370" w14:textId="77777777" w:rsidR="004E7550" w:rsidRPr="00F63254" w:rsidRDefault="004E7550" w:rsidP="004E7550">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14:paraId="5E23648A" w14:textId="77777777" w:rsidR="004E7550" w:rsidRPr="00F63254" w:rsidRDefault="004E7550" w:rsidP="004E755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14:paraId="0ED4EEB5" w14:textId="77777777" w:rsidR="004E7550" w:rsidRPr="005A3BE3" w:rsidRDefault="004E7550" w:rsidP="004E7550">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19D650CD" w14:textId="77777777" w:rsidR="004E7550" w:rsidRPr="00301148" w:rsidRDefault="004E7550" w:rsidP="004E7550">
      <w:pPr>
        <w:pStyle w:val="afc"/>
        <w:ind w:firstLine="709"/>
      </w:pPr>
      <w:r w:rsidRPr="00301148">
        <w:rPr>
          <w:caps w:val="0"/>
        </w:rPr>
        <w:t>Планируемые результаты:</w:t>
      </w:r>
    </w:p>
    <w:p w14:paraId="4DE6810B" w14:textId="77777777" w:rsidR="004E7550" w:rsidRDefault="004E7550" w:rsidP="004E7550">
      <w:pPr>
        <w:pStyle w:val="afc"/>
        <w:ind w:firstLine="709"/>
        <w:rPr>
          <w:caps w:val="0"/>
        </w:rPr>
      </w:pPr>
      <w:r w:rsidRPr="00301148">
        <w:lastRenderedPageBreak/>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14:paraId="1EF16228" w14:textId="77777777" w:rsidR="004E7550" w:rsidRPr="00301148" w:rsidRDefault="004E7550" w:rsidP="004E7550">
      <w:pPr>
        <w:pStyle w:val="afc"/>
        <w:ind w:firstLine="709"/>
      </w:pPr>
      <w:r w:rsidRPr="00301148">
        <w:t>• </w:t>
      </w:r>
      <w:r w:rsidRPr="00D3206F">
        <w:rPr>
          <w:caps w:val="0"/>
        </w:rPr>
        <w:t>являться основой для разработки АООП НОО Организациями</w:t>
      </w:r>
      <w:r w:rsidRPr="00D3206F">
        <w:t>;</w:t>
      </w:r>
    </w:p>
    <w:p w14:paraId="2D4F663C" w14:textId="77777777" w:rsidR="004E7550" w:rsidRPr="00301148" w:rsidRDefault="004E7550" w:rsidP="004E7550">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14:paraId="5A11CD22" w14:textId="77777777" w:rsidR="004E7550" w:rsidRPr="00301148" w:rsidRDefault="004E7550" w:rsidP="004E7550">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14:paraId="77F77A2C" w14:textId="77777777" w:rsidR="004E7550" w:rsidRDefault="004E7550" w:rsidP="004E7550">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14:paraId="6C16EE9B" w14:textId="77777777" w:rsidR="004E7550"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14:paraId="46CC9DA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14:paraId="32C803EE"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14:paraId="3E4B7E27"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lastRenderedPageBreak/>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14:paraId="71337CF3"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5F4D6DDC"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387C8D3B" w14:textId="77777777" w:rsidR="004E7550" w:rsidRPr="006A751D" w:rsidRDefault="004E7550" w:rsidP="004E7550">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14:paraId="1D42D106" w14:textId="77777777" w:rsidR="004E7550" w:rsidRPr="006A751D" w:rsidRDefault="004E7550" w:rsidP="004E7550">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14:paraId="27599CB0"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14:paraId="33DCC6AF" w14:textId="77777777" w:rsidR="004E7550" w:rsidRPr="006A751D" w:rsidRDefault="004E7550" w:rsidP="004E7550">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37BEEAA3" w14:textId="77777777" w:rsidR="004E7550" w:rsidRPr="006A751D" w:rsidRDefault="004E7550" w:rsidP="004E7550">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14:paraId="323C387F" w14:textId="77777777" w:rsidR="004E7550" w:rsidRPr="006A751D" w:rsidRDefault="004E7550" w:rsidP="004E7550">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B502C57" w14:textId="77777777" w:rsidR="004E7550" w:rsidRPr="006A751D" w:rsidRDefault="004E7550" w:rsidP="004E7550">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14:paraId="5DC1D507"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70165C0F"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14:paraId="24D6A895" w14:textId="77777777" w:rsidR="004E7550" w:rsidRPr="006A751D" w:rsidRDefault="004E7550" w:rsidP="004E7550">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14:paraId="5A0E1CCA" w14:textId="77777777" w:rsidR="004E7550" w:rsidRPr="006A751D" w:rsidRDefault="004E7550" w:rsidP="004E7550">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lastRenderedPageBreak/>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14:paraId="6A736838" w14:textId="77777777" w:rsidR="004E7550" w:rsidRPr="006A751D" w:rsidRDefault="004E7550" w:rsidP="004E7550">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68720954" w14:textId="77777777" w:rsidR="004E7550" w:rsidRDefault="004E7550" w:rsidP="004E7550">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79DCC550" w14:textId="77777777" w:rsidR="004E7550" w:rsidRPr="00510774" w:rsidRDefault="004E7550" w:rsidP="004E7550">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14:paraId="258A7A30" w14:textId="77777777" w:rsidR="004E7550" w:rsidRPr="00510774" w:rsidRDefault="004E7550" w:rsidP="004E7550">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4C7E3B1C"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1AE7971"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D75967A"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31AA986" w14:textId="77777777" w:rsidR="004E7550" w:rsidRPr="00510774" w:rsidRDefault="004E7550" w:rsidP="004E7550">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 xml:space="preserve">доступных по содержанию и объему художественных текстов и научно-популярных статей в </w:t>
      </w:r>
      <w:r w:rsidRPr="00510774">
        <w:rPr>
          <w:rFonts w:ascii="Times New Roman" w:hAnsi="Times New Roman" w:cs="Times New Roman"/>
          <w:bCs/>
          <w:sz w:val="28"/>
          <w:szCs w:val="28"/>
        </w:rPr>
        <w:lastRenderedPageBreak/>
        <w:t>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14:paraId="10E66667" w14:textId="77777777" w:rsidR="004E7550" w:rsidRPr="00510774" w:rsidRDefault="004E7550" w:rsidP="004E7550">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14:paraId="71F34665"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1CE08DC0"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DAAB85E"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14:paraId="496FE223" w14:textId="77777777" w:rsidR="004E7550" w:rsidRPr="00510774" w:rsidRDefault="004E7550" w:rsidP="004E7550">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64433972" w14:textId="77777777" w:rsidR="004E7550" w:rsidRPr="00510774" w:rsidRDefault="004E7550" w:rsidP="004E7550">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01FFB75D" w14:textId="77777777" w:rsidR="004E7550" w:rsidRDefault="004E7550" w:rsidP="004E7550">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4A2A224F" w14:textId="77777777" w:rsidR="004E7550" w:rsidRPr="000D15CF" w:rsidRDefault="004E7550" w:rsidP="004E7550">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lastRenderedPageBreak/>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Pr>
          <w:rFonts w:ascii="Times New Roman" w:hAnsi="Times New Roman" w:cs="Times New Roman"/>
          <w:sz w:val="28"/>
          <w:szCs w:val="28"/>
        </w:rPr>
        <w:t>ть</w:t>
      </w:r>
      <w:r w:rsidRPr="000D15CF">
        <w:rPr>
          <w:rFonts w:ascii="Times New Roman" w:hAnsi="Times New Roman" w:cs="Times New Roman"/>
          <w:sz w:val="28"/>
          <w:szCs w:val="28"/>
        </w:rPr>
        <w:t>:</w:t>
      </w:r>
    </w:p>
    <w:p w14:paraId="4D72FB08" w14:textId="77777777" w:rsidR="004E7550" w:rsidRPr="000D15CF" w:rsidRDefault="004E7550" w:rsidP="004E7550">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14:paraId="4F153394" w14:textId="77777777" w:rsidR="004E7550" w:rsidRPr="000D15CF" w:rsidRDefault="004E7550" w:rsidP="004E7550">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14:paraId="7B688E27" w14:textId="77777777" w:rsidR="004E7550" w:rsidRPr="000D15CF" w:rsidRDefault="004E7550" w:rsidP="004E7550">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752262C1" w14:textId="77777777" w:rsidR="004E7550" w:rsidRPr="000D15CF" w:rsidRDefault="004E7550" w:rsidP="004E7550">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14:paraId="4333783B" w14:textId="77777777" w:rsidR="004E7550" w:rsidRPr="000D15CF" w:rsidRDefault="004E7550" w:rsidP="004E7550">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28983B7D" w14:textId="77777777" w:rsidR="004E7550" w:rsidRPr="000D15CF" w:rsidRDefault="004E7550" w:rsidP="004E7550">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732EEBE5" w14:textId="77777777" w:rsidR="004E7550" w:rsidRPr="000D15CF" w:rsidRDefault="004E7550" w:rsidP="004E7550">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6A1CA6F3" w14:textId="77777777" w:rsidR="004E7550" w:rsidRPr="000D15CF" w:rsidRDefault="004E7550" w:rsidP="004E7550">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683DB4BB" w14:textId="77777777" w:rsidR="004E7550" w:rsidRPr="000D15CF" w:rsidRDefault="004E7550" w:rsidP="004E7550">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224B5ED3" w14:textId="77777777" w:rsidR="004E7550" w:rsidRPr="000D15CF" w:rsidRDefault="004E7550" w:rsidP="004E7550">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14:paraId="408185EA"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43FB43DD"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196757AB"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2C9B018E"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lastRenderedPageBreak/>
        <w:t xml:space="preserve">понимание роли чтения, использование разных видов чтения; </w:t>
      </w:r>
    </w:p>
    <w:p w14:paraId="51977489"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3A5E7E57"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5621AFE3"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14:paraId="656580F6" w14:textId="77777777" w:rsidR="004E7550" w:rsidRPr="000D15CF" w:rsidRDefault="004E7550" w:rsidP="004E7550">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021153FC" w14:textId="77777777" w:rsidR="004E7550" w:rsidRPr="00F63254" w:rsidRDefault="004E7550" w:rsidP="004E7550">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14:paraId="6DCF8C43" w14:textId="77777777" w:rsidR="004E7550" w:rsidRPr="00F63254" w:rsidRDefault="004E7550" w:rsidP="004E7550">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4E44DC81" w14:textId="77777777" w:rsidR="004E7550" w:rsidRPr="00F63254" w:rsidRDefault="004E7550" w:rsidP="004E7550">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42CC1C80" w14:textId="77777777" w:rsidR="004E7550" w:rsidRPr="00F63254" w:rsidRDefault="004E7550" w:rsidP="004E7550">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2B6E39F6" w14:textId="77777777" w:rsidR="004E7550" w:rsidRPr="00F63254" w:rsidRDefault="004E7550" w:rsidP="004E7550">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14:paraId="3EB25594" w14:textId="77777777" w:rsidR="004E7550" w:rsidRPr="00F63254" w:rsidRDefault="004E7550" w:rsidP="004E7550">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5A89E5FB" w14:textId="77777777" w:rsidR="004E7550" w:rsidRPr="000B2DEF" w:rsidRDefault="004E7550" w:rsidP="004E7550">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7748B881" w14:textId="77777777" w:rsidR="004E7550" w:rsidRPr="000B2DEF" w:rsidRDefault="004E7550" w:rsidP="004E7550">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lastRenderedPageBreak/>
        <w:t>приобретение начального опыта применения математических знаний для решения учебно-познавательных и учебно-практических задач;</w:t>
      </w:r>
    </w:p>
    <w:p w14:paraId="3BDB2367" w14:textId="77777777" w:rsidR="004E7550" w:rsidRPr="000B2DEF" w:rsidRDefault="004E7550" w:rsidP="004E7550">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60E9E7AE" w14:textId="77777777" w:rsidR="004E7550" w:rsidRPr="000B2DEF" w:rsidRDefault="004E7550" w:rsidP="004E7550">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0869E012" w14:textId="77777777" w:rsidR="004E7550" w:rsidRPr="000B2DEF" w:rsidRDefault="004E7550" w:rsidP="004E7550">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60C5CE8E" w14:textId="77777777" w:rsidR="004E7550" w:rsidRPr="000B2DEF" w:rsidRDefault="004E7550" w:rsidP="004E7550">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1F920A62" w14:textId="77777777" w:rsidR="004E7550" w:rsidRPr="000B2DEF" w:rsidRDefault="004E7550" w:rsidP="004E7550">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40A5218D" w14:textId="77777777" w:rsidR="004E7550" w:rsidRPr="000B2DEF" w:rsidRDefault="004E7550" w:rsidP="004E7550">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A04F0CC" w14:textId="77777777" w:rsidR="004E7550" w:rsidRPr="000B2DEF" w:rsidRDefault="004E7550" w:rsidP="004E7550">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14:paraId="4A967C07" w14:textId="77777777" w:rsidR="004E7550" w:rsidRPr="000B2DEF" w:rsidRDefault="004E7550" w:rsidP="004E7550">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0A21020C" w14:textId="77777777" w:rsidR="004E7550" w:rsidRPr="000B2DEF" w:rsidRDefault="004E7550" w:rsidP="004E7550">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2F58303F" w14:textId="77777777" w:rsidR="004E7550" w:rsidRPr="000B2DEF" w:rsidRDefault="004E7550" w:rsidP="004E7550">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53FA8F7" w14:textId="77777777" w:rsidR="004E7550" w:rsidRPr="006E0C49" w:rsidRDefault="004E7550" w:rsidP="004E7550">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564201E4" w14:textId="77777777" w:rsidR="004E7550" w:rsidRPr="006E0C49" w:rsidRDefault="004E7550" w:rsidP="004E7550">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14:paraId="3D4F72D4" w14:textId="77777777" w:rsidR="004E7550" w:rsidRPr="006E0C49" w:rsidRDefault="004E7550" w:rsidP="004E7550">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2BF4F12E" w14:textId="77777777" w:rsidR="004E7550" w:rsidRPr="006E0C49" w:rsidRDefault="004E7550" w:rsidP="004E7550">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6ED53418" w14:textId="77777777" w:rsidR="004E7550" w:rsidRPr="006E0C49" w:rsidRDefault="004E7550" w:rsidP="004E7550">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14:paraId="043C7A61" w14:textId="77777777" w:rsidR="004E7550" w:rsidRPr="006E0C49" w:rsidRDefault="004E7550" w:rsidP="004E7550">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1F2F7FE1" w14:textId="77777777" w:rsidR="004E7550" w:rsidRPr="006E0C49" w:rsidRDefault="004E7550" w:rsidP="004E7550">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7C49ADC1" w14:textId="77777777" w:rsidR="004E7550" w:rsidRPr="006E0C49" w:rsidRDefault="004E7550" w:rsidP="004E7550">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319BCF35" w14:textId="77777777" w:rsidR="004E7550" w:rsidRPr="006E0C49" w:rsidRDefault="004E7550" w:rsidP="004E7550">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4168F51A" w14:textId="77777777" w:rsidR="004E7550" w:rsidRPr="006E0C49" w:rsidRDefault="004E7550" w:rsidP="004E7550">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728FBFE8" w14:textId="77777777" w:rsidR="004E7550" w:rsidRPr="006E0C49" w:rsidRDefault="004E7550" w:rsidP="004E7550">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0FC222D7" w14:textId="77777777" w:rsidR="004E7550" w:rsidRPr="006E0C49" w:rsidRDefault="004E7550" w:rsidP="004E7550">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25BF59D0" w14:textId="77777777" w:rsidR="004E7550" w:rsidRPr="006E0C49" w:rsidRDefault="004E7550" w:rsidP="004E7550">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38E553E2" w14:textId="77777777" w:rsidR="004E7550" w:rsidRPr="001A41B7" w:rsidRDefault="004E7550" w:rsidP="004E7550">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50CFDE57" w14:textId="77777777" w:rsidR="004E7550" w:rsidRPr="001A41B7" w:rsidRDefault="004E7550" w:rsidP="004E7550">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51919642" w14:textId="77777777" w:rsidR="004E7550" w:rsidRPr="001A41B7" w:rsidRDefault="004E7550" w:rsidP="004E7550">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593E35F8" w14:textId="77777777" w:rsidR="004E7550" w:rsidRPr="001A41B7" w:rsidRDefault="004E7550" w:rsidP="004E7550">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42A95CAF" w14:textId="77777777" w:rsidR="004E7550" w:rsidRPr="001A41B7" w:rsidRDefault="004E7550" w:rsidP="004E7550">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76558D7F" w14:textId="77777777" w:rsidR="004E7550" w:rsidRPr="001A41B7" w:rsidRDefault="004E7550" w:rsidP="004E7550">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4B223EDE" w14:textId="77777777" w:rsidR="004E7550" w:rsidRPr="001A41B7" w:rsidRDefault="004E7550" w:rsidP="004E7550">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7BD29CB1" w14:textId="77777777" w:rsidR="004E7550" w:rsidRPr="001A41B7" w:rsidRDefault="004E7550" w:rsidP="004E7550">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59D22E88" w14:textId="77777777" w:rsidR="004E7550" w:rsidRPr="001A41B7" w:rsidRDefault="004E7550" w:rsidP="004E7550">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6F4FF789" w14:textId="77777777" w:rsidR="004E7550" w:rsidRPr="001A41B7" w:rsidRDefault="004E7550" w:rsidP="004E7550">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69D844B1" w14:textId="77777777" w:rsidR="004E7550" w:rsidRPr="001A41B7" w:rsidRDefault="004E7550" w:rsidP="004E7550">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28D0394E" w14:textId="77777777" w:rsidR="004E7550" w:rsidRPr="001A41B7" w:rsidRDefault="004E7550" w:rsidP="004E7550">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57333A9A" w14:textId="77777777" w:rsidR="004E7550" w:rsidRPr="001A41B7" w:rsidRDefault="004E7550" w:rsidP="004E7550">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635C1AE8" w14:textId="77777777" w:rsidR="004E7550" w:rsidRPr="001A41B7" w:rsidRDefault="004E7550" w:rsidP="004E7550">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5F8124E0" w14:textId="77777777" w:rsidR="004E7550" w:rsidRPr="00AF7F84" w:rsidRDefault="004E7550" w:rsidP="004E7550">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7870831B" w14:textId="77777777" w:rsidR="004E7550" w:rsidRPr="00772E11" w:rsidRDefault="004E7550" w:rsidP="004E7550">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Pr>
          <w:rFonts w:ascii="Times New Roman" w:hAnsi="Times New Roman" w:cs="Times New Roman"/>
          <w:b/>
          <w:bCs/>
          <w:sz w:val="28"/>
          <w:szCs w:val="28"/>
        </w:rPr>
        <w:br/>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14:paraId="0F62ABEE" w14:textId="77777777" w:rsidR="004E7550" w:rsidRPr="00772E11" w:rsidRDefault="004E7550" w:rsidP="004E7550">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14:paraId="576A8C85" w14:textId="77777777" w:rsidR="004E7550" w:rsidRPr="00772E11" w:rsidRDefault="004E7550" w:rsidP="004E7550">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14:paraId="2D9DB9F6" w14:textId="77777777" w:rsidR="004E7550" w:rsidRPr="00772E11" w:rsidRDefault="004E7550" w:rsidP="004E7550">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14:paraId="16F3DE92" w14:textId="77777777" w:rsidR="004E7550" w:rsidRPr="00772E11" w:rsidRDefault="004E7550" w:rsidP="004E7550">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24AE5677" w14:textId="77777777" w:rsidR="004E7550" w:rsidRPr="00772E11" w:rsidRDefault="004E7550" w:rsidP="004E7550">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lastRenderedPageBreak/>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4F37DB63" w14:textId="77777777" w:rsidR="004E7550" w:rsidRDefault="004E7550" w:rsidP="004E7550">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2CE83BBC" w14:textId="77777777" w:rsidR="004E7550" w:rsidRPr="00F63254" w:rsidRDefault="004E7550" w:rsidP="004E7550">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w:t>
      </w:r>
      <w:r>
        <w:rPr>
          <w:rFonts w:ascii="Times New Roman" w:hAnsi="Times New Roman" w:cs="Times New Roman"/>
          <w:b/>
          <w:color w:val="auto"/>
          <w:spacing w:val="2"/>
          <w:sz w:val="28"/>
          <w:szCs w:val="28"/>
        </w:rPr>
        <w:br/>
      </w:r>
      <w:r w:rsidRPr="00F63254">
        <w:rPr>
          <w:rFonts w:ascii="Times New Roman" w:hAnsi="Times New Roman" w:cs="Times New Roman"/>
          <w:b/>
          <w:color w:val="auto"/>
          <w:spacing w:val="2"/>
          <w:sz w:val="28"/>
          <w:szCs w:val="28"/>
        </w:rPr>
        <w:t xml:space="preserve">с </w:t>
      </w:r>
      <w:r>
        <w:rPr>
          <w:rFonts w:ascii="Times New Roman" w:hAnsi="Times New Roman" w:cs="Times New Roman"/>
          <w:b/>
          <w:sz w:val="28"/>
          <w:szCs w:val="28"/>
        </w:rPr>
        <w:t>задержкой психического развития</w:t>
      </w:r>
      <w:r w:rsidRPr="00F63254">
        <w:rPr>
          <w:rFonts w:ascii="Times New Roman" w:hAnsi="Times New Roman" w:cs="Times New Roman"/>
          <w:b/>
          <w:color w:val="auto"/>
          <w:spacing w:val="2"/>
          <w:sz w:val="28"/>
          <w:szCs w:val="28"/>
        </w:rPr>
        <w:t xml:space="preserve"> 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bookmarkEnd w:id="17"/>
    </w:p>
    <w:p w14:paraId="64485BCF" w14:textId="77777777" w:rsidR="004E7550" w:rsidRDefault="004E7550" w:rsidP="004E7550">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14:paraId="46F6FD19" w14:textId="77777777" w:rsidR="004E7550" w:rsidRPr="006E0C49" w:rsidRDefault="004E7550" w:rsidP="004E7550">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14:paraId="0C588D50" w14:textId="77777777" w:rsidR="004E7550" w:rsidRPr="005B1D90" w:rsidRDefault="004E7550" w:rsidP="004E7550">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14:paraId="3C31F8C0" w14:textId="77777777" w:rsidR="004E7550"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6420AA8D" w14:textId="77777777" w:rsidR="004E7550" w:rsidRPr="007E2192" w:rsidRDefault="004E7550" w:rsidP="004E7550">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14:paraId="543BC407" w14:textId="77777777" w:rsidR="004E7550" w:rsidRPr="007E2192" w:rsidRDefault="004E7550" w:rsidP="004E7550">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14:paraId="13DC3476" w14:textId="77777777" w:rsidR="004E7550" w:rsidRPr="007E2192" w:rsidRDefault="004E7550" w:rsidP="004E7550">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14:paraId="01D54646" w14:textId="77777777" w:rsidR="004E7550" w:rsidRPr="007E2192" w:rsidRDefault="004E7550" w:rsidP="004E7550">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14:paraId="6DF58FC4" w14:textId="77777777" w:rsidR="004E7550" w:rsidRPr="007E2192" w:rsidRDefault="004E7550" w:rsidP="004E7550">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00995615" w14:textId="77777777" w:rsidR="004E7550" w:rsidRPr="007E2192" w:rsidRDefault="004E7550" w:rsidP="004E7550">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14:paraId="15882232" w14:textId="77777777" w:rsidR="004E7550" w:rsidRPr="00992510" w:rsidRDefault="004E7550" w:rsidP="004E7550">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2294A558"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lastRenderedPageBreak/>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14:paraId="3B97E365"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4CFB6149"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2D00988"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20A8257"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48373EF0"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14:paraId="0A765648"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78D8BA81"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2D77E977" w14:textId="77777777" w:rsidR="004E7550" w:rsidRPr="00FD6FD5" w:rsidRDefault="004E7550" w:rsidP="004E7550">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6C4444C8"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w:t>
      </w:r>
      <w:r w:rsidRPr="00F63254">
        <w:rPr>
          <w:rFonts w:ascii="Times New Roman" w:hAnsi="Times New Roman" w:cs="Times New Roman"/>
          <w:color w:val="auto"/>
          <w:sz w:val="28"/>
          <w:szCs w:val="28"/>
        </w:rPr>
        <w:lastRenderedPageBreak/>
        <w:t>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120FA299"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7CDD7775" w14:textId="77777777" w:rsidR="004E7550" w:rsidRPr="007E2192"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Pr>
          <w:rFonts w:ascii="Times New Roman" w:hAnsi="Times New Roman" w:cs="Times New Roman"/>
          <w:color w:val="auto"/>
          <w:sz w:val="28"/>
          <w:szCs w:val="28"/>
        </w:rPr>
        <w:t xml:space="preserve">о </w:t>
      </w:r>
      <w:r>
        <w:rPr>
          <w:rFonts w:ascii="Times New Roman" w:hAnsi="Times New Roman" w:cs="Times New Roman"/>
          <w:color w:val="auto"/>
          <w:kern w:val="28"/>
          <w:sz w:val="28"/>
          <w:szCs w:val="28"/>
        </w:rPr>
        <w:t>ФГОС НОО обучающихся с 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Pr>
          <w:rFonts w:ascii="Times New Roman" w:hAnsi="Times New Roman" w:cs="Times New Roman"/>
          <w:color w:val="auto"/>
          <w:sz w:val="28"/>
          <w:szCs w:val="28"/>
        </w:rPr>
        <w:t xml:space="preserve">разрабатывает </w:t>
      </w:r>
      <w:r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Pr>
          <w:rFonts w:ascii="Times New Roman" w:hAnsi="Times New Roman" w:cs="Times New Roman"/>
          <w:color w:val="auto"/>
          <w:sz w:val="28"/>
          <w:szCs w:val="28"/>
        </w:rPr>
        <w:t xml:space="preserve"> </w:t>
      </w:r>
      <w:r w:rsidRPr="007E2192">
        <w:rPr>
          <w:rFonts w:ascii="Times New Roman" w:hAnsi="Times New Roman" w:cs="Times New Roman"/>
          <w:color w:val="auto"/>
          <w:sz w:val="28"/>
          <w:szCs w:val="28"/>
        </w:rPr>
        <w:t xml:space="preserve">Программа оценки </w:t>
      </w:r>
      <w:r>
        <w:rPr>
          <w:rFonts w:ascii="Times New Roman" w:hAnsi="Times New Roman" w:cs="Times New Roman"/>
          <w:color w:val="auto"/>
          <w:sz w:val="28"/>
          <w:szCs w:val="28"/>
        </w:rPr>
        <w:t xml:space="preserve">должна </w:t>
      </w:r>
      <w:r w:rsidRPr="007E2192">
        <w:rPr>
          <w:rFonts w:ascii="Times New Roman" w:hAnsi="Times New Roman" w:cs="Times New Roman"/>
          <w:color w:val="auto"/>
          <w:sz w:val="28"/>
          <w:szCs w:val="28"/>
        </w:rPr>
        <w:t>включа</w:t>
      </w:r>
      <w:r>
        <w:rPr>
          <w:rFonts w:ascii="Times New Roman" w:hAnsi="Times New Roman" w:cs="Times New Roman"/>
          <w:color w:val="auto"/>
          <w:sz w:val="28"/>
          <w:szCs w:val="28"/>
        </w:rPr>
        <w:t>ть</w:t>
      </w:r>
      <w:r w:rsidRPr="007E2192">
        <w:rPr>
          <w:rFonts w:ascii="Times New Roman" w:hAnsi="Times New Roman" w:cs="Times New Roman"/>
          <w:color w:val="auto"/>
          <w:sz w:val="28"/>
          <w:szCs w:val="28"/>
        </w:rPr>
        <w:t>:</w:t>
      </w:r>
    </w:p>
    <w:p w14:paraId="573CC654"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14:paraId="5191640C"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Pr>
          <w:rFonts w:ascii="Times New Roman" w:hAnsi="Times New Roman" w:cs="Times New Roman"/>
          <w:color w:val="auto"/>
          <w:sz w:val="28"/>
          <w:szCs w:val="28"/>
        </w:rPr>
        <w:t>торов оценки каждого результата;</w:t>
      </w:r>
    </w:p>
    <w:p w14:paraId="51B810E7"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14:paraId="1D6D4104"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14:paraId="0363FACB"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2D98E409"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5D710024"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w:t>
      </w:r>
      <w:r w:rsidRPr="00F63254">
        <w:rPr>
          <w:rFonts w:ascii="Times New Roman" w:hAnsi="Times New Roman" w:cs="Times New Roman"/>
          <w:sz w:val="28"/>
          <w:szCs w:val="28"/>
        </w:rPr>
        <w:lastRenderedPageBreak/>
        <w:t>также способность решать учебные и жизненные задачи и готовность к овладению в дальнейшем АООП основного общего образования.</w:t>
      </w:r>
    </w:p>
    <w:p w14:paraId="531F3ADF"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70225606"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704B1C4A"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0C892352"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041CAB94"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5AEEF560"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1C484EF3"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1D098969"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lastRenderedPageBreak/>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11E93F6A"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 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C3276D0"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14:paraId="7704D0F7"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0ED197E8" w14:textId="77777777" w:rsidR="004E7550" w:rsidRPr="00530152" w:rsidRDefault="004E7550" w:rsidP="004E7550">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19BD62A5" w14:textId="77777777" w:rsidR="004E7550" w:rsidRPr="00530152" w:rsidRDefault="004E7550" w:rsidP="004E7550">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117E12BC"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2CA17204"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489FD460"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36A3474F"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30F372C6" w14:textId="77777777" w:rsidR="004E7550" w:rsidRPr="00530152" w:rsidRDefault="004E7550" w:rsidP="004E7550">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0686DDF1" w14:textId="77777777" w:rsidR="004E7550" w:rsidRPr="00530152" w:rsidRDefault="004E7550" w:rsidP="004E7550">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7EFD0904" w14:textId="77777777" w:rsidR="004E7550" w:rsidRPr="00530152" w:rsidRDefault="004E7550" w:rsidP="004E7550">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4C4FCD92"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2C8E4244"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6890F794"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1C76D08B"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152B2DEE" w14:textId="77777777" w:rsidR="004E7550" w:rsidRPr="00530152" w:rsidRDefault="004E7550" w:rsidP="004E7550">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348DB73D" w14:textId="77777777" w:rsidR="004E7550" w:rsidRPr="00992510" w:rsidRDefault="004E7550" w:rsidP="004E7550">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14:paraId="3BBB6658" w14:textId="77777777" w:rsidR="004E7550" w:rsidRDefault="004E7550" w:rsidP="004E7550">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1F5206E0" w14:textId="77777777" w:rsidR="004E7550" w:rsidRPr="007E2192" w:rsidRDefault="004E7550" w:rsidP="004E7550">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28DE8F1A" w14:textId="77777777" w:rsidR="004E7550" w:rsidRPr="0095585D" w:rsidRDefault="004E7550" w:rsidP="004E755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3.2. Содержательный раздел</w:t>
      </w:r>
      <w:bookmarkEnd w:id="18"/>
    </w:p>
    <w:p w14:paraId="7D24961C" w14:textId="77777777" w:rsidR="004E7550" w:rsidRPr="00F63254" w:rsidRDefault="004E7550" w:rsidP="004E7550">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14:paraId="7F9F9CD0" w14:textId="77777777" w:rsidR="004E7550"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 xml:space="preserve">ФГОС </w:t>
      </w:r>
      <w:r>
        <w:rPr>
          <w:rFonts w:ascii="Times New Roman" w:eastAsia="Times New Roman" w:hAnsi="Times New Roman" w:cs="Times New Roman"/>
          <w:color w:val="auto"/>
          <w:kern w:val="0"/>
          <w:sz w:val="28"/>
          <w:szCs w:val="28"/>
          <w:lang w:eastAsia="ru-RU"/>
        </w:rPr>
        <w:lastRenderedPageBreak/>
        <w:t>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14:paraId="294FE674" w14:textId="77777777" w:rsidR="004E7550" w:rsidRDefault="004E7550" w:rsidP="004E7550">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sz w:val="28"/>
          <w:szCs w:val="28"/>
        </w:rPr>
        <w:t>Э</w:t>
      </w:r>
      <w:r w:rsidRPr="00301148">
        <w:rPr>
          <w:rFonts w:ascii="Times New Roman" w:hAnsi="Times New Roman"/>
          <w:sz w:val="28"/>
          <w:szCs w:val="28"/>
        </w:rPr>
        <w:t xml:space="preserve">то достигается как </w:t>
      </w:r>
      <w:r>
        <w:rPr>
          <w:rFonts w:ascii="Times New Roman" w:hAnsi="Times New Roman"/>
          <w:sz w:val="28"/>
          <w:szCs w:val="28"/>
        </w:rPr>
        <w:t xml:space="preserve">в процессе </w:t>
      </w:r>
      <w:r w:rsidRPr="00301148">
        <w:rPr>
          <w:rFonts w:ascii="Times New Roman" w:hAnsi="Times New Roman"/>
          <w:sz w:val="28"/>
          <w:szCs w:val="28"/>
        </w:rPr>
        <w:t xml:space="preserve">освоения обучающимися </w:t>
      </w:r>
      <w:r>
        <w:rPr>
          <w:rFonts w:ascii="Times New Roman" w:hAnsi="Times New Roman"/>
          <w:sz w:val="28"/>
          <w:szCs w:val="28"/>
        </w:rPr>
        <w:t xml:space="preserve">с ЗПР </w:t>
      </w:r>
      <w:r w:rsidRPr="00301148">
        <w:rPr>
          <w:rFonts w:ascii="Times New Roman" w:hAnsi="Times New Roman"/>
          <w:sz w:val="28"/>
          <w:szCs w:val="28"/>
        </w:rPr>
        <w:t>конкретных предметных знаний</w:t>
      </w:r>
      <w:r>
        <w:rPr>
          <w:rFonts w:ascii="Times New Roman" w:hAnsi="Times New Roman"/>
          <w:sz w:val="28"/>
          <w:szCs w:val="28"/>
        </w:rPr>
        <w:t>,</w:t>
      </w:r>
      <w:r w:rsidRPr="00301148">
        <w:rPr>
          <w:rFonts w:ascii="Times New Roman" w:hAnsi="Times New Roman"/>
          <w:sz w:val="28"/>
          <w:szCs w:val="28"/>
        </w:rPr>
        <w:t xml:space="preserve"> </w:t>
      </w:r>
      <w:r>
        <w:rPr>
          <w:rFonts w:ascii="Times New Roman" w:hAnsi="Times New Roman"/>
          <w:sz w:val="28"/>
          <w:szCs w:val="28"/>
        </w:rPr>
        <w:t xml:space="preserve">умений </w:t>
      </w:r>
      <w:r w:rsidRPr="00301148">
        <w:rPr>
          <w:rFonts w:ascii="Times New Roman" w:hAnsi="Times New Roman"/>
          <w:sz w:val="28"/>
          <w:szCs w:val="28"/>
        </w:rPr>
        <w:t xml:space="preserve">и навыков в рамках отдельных </w:t>
      </w:r>
      <w:r>
        <w:rPr>
          <w:rFonts w:ascii="Times New Roman" w:hAnsi="Times New Roman"/>
          <w:sz w:val="28"/>
          <w:szCs w:val="28"/>
        </w:rPr>
        <w:t xml:space="preserve">учебных </w:t>
      </w:r>
      <w:r w:rsidRPr="00301148">
        <w:rPr>
          <w:rFonts w:ascii="Times New Roman" w:hAnsi="Times New Roman"/>
          <w:sz w:val="28"/>
          <w:szCs w:val="28"/>
        </w:rPr>
        <w:t xml:space="preserve">дисциплин, так и </w:t>
      </w:r>
      <w:r>
        <w:rPr>
          <w:rFonts w:ascii="Times New Roman" w:hAnsi="Times New Roman"/>
          <w:sz w:val="28"/>
          <w:szCs w:val="28"/>
        </w:rPr>
        <w:t>в процессе</w:t>
      </w:r>
      <w:r w:rsidRPr="00301148">
        <w:rPr>
          <w:rFonts w:ascii="Times New Roman" w:hAnsi="Times New Roman"/>
          <w:sz w:val="28"/>
          <w:szCs w:val="28"/>
        </w:rPr>
        <w:t xml:space="preserve"> </w:t>
      </w:r>
      <w:r>
        <w:rPr>
          <w:rFonts w:ascii="Times New Roman" w:hAnsi="Times New Roman"/>
          <w:sz w:val="28"/>
          <w:szCs w:val="28"/>
        </w:rPr>
        <w:t>формирования социальных (жизненных) компетенций</w:t>
      </w:r>
      <w:r w:rsidRPr="00301148">
        <w:rPr>
          <w:rFonts w:ascii="Times New Roman" w:hAnsi="Times New Roman"/>
          <w:sz w:val="28"/>
          <w:szCs w:val="28"/>
        </w:rPr>
        <w:t>.</w:t>
      </w:r>
    </w:p>
    <w:p w14:paraId="7948B299" w14:textId="77777777" w:rsidR="004E7550" w:rsidRPr="00073388" w:rsidRDefault="004E7550" w:rsidP="004E7550">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74F89C34" w14:textId="77777777" w:rsidR="004E7550" w:rsidRPr="00073388" w:rsidRDefault="004E7550" w:rsidP="004E7550">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008D6437" w14:textId="77777777" w:rsidR="004E7550" w:rsidRPr="00073388" w:rsidRDefault="004E7550" w:rsidP="004E7550">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14:paraId="4B4A460E" w14:textId="77777777" w:rsidR="004E7550" w:rsidRPr="00073388" w:rsidRDefault="004E7550" w:rsidP="004E7550">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14:paraId="7B6E6A24" w14:textId="77777777" w:rsidR="004E7550" w:rsidRPr="00073388" w:rsidRDefault="004E7550" w:rsidP="004E7550">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14:paraId="55EAD153" w14:textId="77777777" w:rsidR="004E7550" w:rsidRDefault="004E7550" w:rsidP="004E7550">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14:paraId="2C6D4CDF" w14:textId="77777777" w:rsidR="004E7550" w:rsidRPr="00F63254" w:rsidRDefault="004E7550" w:rsidP="004E7550">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14:paraId="782ADA2E" w14:textId="77777777" w:rsidR="004E7550" w:rsidRPr="00F63254" w:rsidRDefault="004E7550" w:rsidP="004E7550">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14:paraId="1F010861" w14:textId="77777777" w:rsidR="004E7550" w:rsidRPr="00F63254" w:rsidRDefault="004E7550" w:rsidP="004E7550">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14:paraId="05AB39D9" w14:textId="77777777" w:rsidR="004E7550" w:rsidRPr="00F63254" w:rsidRDefault="004E7550" w:rsidP="004E7550">
      <w:pPr>
        <w:pStyle w:val="af2"/>
        <w:tabs>
          <w:tab w:val="left" w:pos="851"/>
        </w:tabs>
        <w:ind w:left="0" w:firstLine="709"/>
        <w:jc w:val="both"/>
        <w:rPr>
          <w:sz w:val="28"/>
          <w:szCs w:val="28"/>
        </w:rPr>
      </w:pPr>
      <w:r w:rsidRPr="00F63254">
        <w:rPr>
          <w:sz w:val="28"/>
          <w:szCs w:val="28"/>
        </w:rPr>
        <w:lastRenderedPageBreak/>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14:paraId="14D6EDAF"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14:paraId="146920BA"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14:paraId="2019445B" w14:textId="77777777" w:rsidR="004E7550"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Pr>
          <w:rFonts w:ascii="Times New Roman" w:hAnsi="Times New Roman" w:cs="Times New Roman"/>
          <w:color w:val="auto"/>
          <w:sz w:val="28"/>
          <w:szCs w:val="28"/>
        </w:rPr>
        <w:t>;</w:t>
      </w:r>
    </w:p>
    <w:p w14:paraId="04602729"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Pr="00F63254">
        <w:rPr>
          <w:rFonts w:ascii="Times New Roman" w:hAnsi="Times New Roman" w:cs="Times New Roman"/>
          <w:color w:val="auto"/>
          <w:sz w:val="28"/>
          <w:szCs w:val="28"/>
        </w:rPr>
        <w:t>.</w:t>
      </w:r>
    </w:p>
    <w:p w14:paraId="77CB0A09"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14:paraId="434CF9AC"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14:paraId="7B1325CE"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14:paraId="289E4660" w14:textId="77777777" w:rsidR="004E7550" w:rsidRPr="00F63254" w:rsidRDefault="004E7550" w:rsidP="004E7550">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14:paraId="5AFE9223" w14:textId="77777777" w:rsidR="004E7550" w:rsidRPr="00F63254" w:rsidRDefault="004E7550" w:rsidP="004E7550">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73392A92" w14:textId="77777777" w:rsidR="004E7550" w:rsidRDefault="004E7550" w:rsidP="004E7550">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14:paraId="7323056B" w14:textId="77777777" w:rsidR="004E7550" w:rsidRPr="00A65888" w:rsidRDefault="004E7550" w:rsidP="004E7550">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w:t>
      </w:r>
      <w:r w:rsidRPr="00A65888">
        <w:rPr>
          <w:rFonts w:ascii="Times New Roman" w:hAnsi="Times New Roman"/>
          <w:color w:val="auto"/>
          <w:sz w:val="28"/>
          <w:szCs w:val="28"/>
        </w:rPr>
        <w:lastRenderedPageBreak/>
        <w:t>АООП НОО, и отражают следующие целевые установки системы начального общего образования:</w:t>
      </w:r>
    </w:p>
    <w:p w14:paraId="2193C6BE" w14:textId="77777777" w:rsidR="004E7550" w:rsidRPr="007B24C3" w:rsidRDefault="004E7550" w:rsidP="004E7550">
      <w:pPr>
        <w:pStyle w:val="afc"/>
        <w:rPr>
          <w:i/>
          <w:color w:val="auto"/>
        </w:rPr>
      </w:pPr>
      <w:bookmarkStart w:id="20" w:name="bookmark86"/>
      <w:r w:rsidRPr="007B24C3">
        <w:rPr>
          <w:color w:val="auto"/>
        </w:rPr>
        <w:t>• </w:t>
      </w:r>
      <w:r w:rsidRPr="007B24C3">
        <w:rPr>
          <w:i/>
          <w:caps w:val="0"/>
          <w:color w:val="auto"/>
        </w:rPr>
        <w:t>формирование основ гражданской идентичности личности на основе:</w:t>
      </w:r>
      <w:bookmarkEnd w:id="20"/>
    </w:p>
    <w:p w14:paraId="3D3C3E04" w14:textId="77777777" w:rsidR="004E7550" w:rsidRPr="007B24C3" w:rsidRDefault="004E7550" w:rsidP="004E7550">
      <w:pPr>
        <w:pStyle w:val="afc"/>
        <w:rPr>
          <w:caps w:val="0"/>
          <w:color w:val="auto"/>
        </w:rPr>
      </w:pPr>
      <w:r w:rsidRPr="007B24C3">
        <w:rPr>
          <w:color w:val="auto"/>
        </w:rPr>
        <w:t>— </w:t>
      </w:r>
      <w:r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14:paraId="4B23F4DF" w14:textId="77777777" w:rsidR="004E7550" w:rsidRPr="007B24C3" w:rsidRDefault="004E7550" w:rsidP="004E7550">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14:paraId="3D75EB8C" w14:textId="77777777" w:rsidR="004E7550" w:rsidRPr="007B24C3" w:rsidRDefault="004E7550" w:rsidP="004E7550">
      <w:pPr>
        <w:pStyle w:val="afc"/>
        <w:rPr>
          <w:caps w:val="0"/>
          <w:color w:val="auto"/>
        </w:rPr>
      </w:pPr>
      <w:r w:rsidRPr="007B24C3">
        <w:rPr>
          <w:color w:val="auto"/>
        </w:rPr>
        <w:t>— </w:t>
      </w:r>
      <w:r w:rsidRPr="007B24C3">
        <w:rPr>
          <w:caps w:val="0"/>
          <w:color w:val="auto"/>
        </w:rPr>
        <w:t>уважительного отношения к иному мнению, истории и культуре других народов;</w:t>
      </w:r>
    </w:p>
    <w:p w14:paraId="6FDA4035" w14:textId="77777777" w:rsidR="004E7550" w:rsidRPr="007B24C3" w:rsidRDefault="004E7550" w:rsidP="004E7550">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14:paraId="22DE361B" w14:textId="77777777" w:rsidR="004E7550" w:rsidRPr="007B24C3" w:rsidRDefault="004E7550" w:rsidP="004E7550">
      <w:pPr>
        <w:pStyle w:val="afc"/>
        <w:rPr>
          <w:caps w:val="0"/>
          <w:color w:val="auto"/>
        </w:rPr>
      </w:pPr>
      <w:r w:rsidRPr="007B24C3">
        <w:rPr>
          <w:color w:val="auto"/>
        </w:rPr>
        <w:t>— </w:t>
      </w:r>
      <w:r w:rsidRPr="007B24C3">
        <w:rPr>
          <w:caps w:val="0"/>
          <w:color w:val="auto"/>
        </w:rPr>
        <w:t xml:space="preserve">доброжелательности, доверия и внимания к людям; </w:t>
      </w:r>
    </w:p>
    <w:p w14:paraId="41CE5F3C" w14:textId="77777777" w:rsidR="004E7550" w:rsidRPr="007B24C3" w:rsidRDefault="004E7550" w:rsidP="004E7550">
      <w:pPr>
        <w:pStyle w:val="afc"/>
        <w:rPr>
          <w:color w:val="auto"/>
        </w:rPr>
      </w:pPr>
      <w:r w:rsidRPr="007B24C3">
        <w:rPr>
          <w:color w:val="auto"/>
        </w:rPr>
        <w:t>— </w:t>
      </w:r>
      <w:r w:rsidRPr="007B24C3">
        <w:rPr>
          <w:caps w:val="0"/>
          <w:color w:val="auto"/>
        </w:rPr>
        <w:t>навыков сотрудничества со взрослыми и сверстниками в разных социальных ситуациях;</w:t>
      </w:r>
    </w:p>
    <w:p w14:paraId="252847D5" w14:textId="77777777" w:rsidR="004E7550" w:rsidRPr="007B24C3" w:rsidRDefault="004E7550" w:rsidP="004E7550">
      <w:pPr>
        <w:pStyle w:val="afc"/>
        <w:rPr>
          <w:caps w:val="0"/>
          <w:color w:val="auto"/>
        </w:rPr>
      </w:pPr>
      <w:r w:rsidRPr="007B24C3">
        <w:rPr>
          <w:color w:val="auto"/>
        </w:rPr>
        <w:t>— </w:t>
      </w:r>
      <w:r w:rsidRPr="007B24C3">
        <w:rPr>
          <w:caps w:val="0"/>
          <w:color w:val="auto"/>
        </w:rPr>
        <w:t>уважения к окружающим — умения слушать и слышать партнёра;</w:t>
      </w:r>
    </w:p>
    <w:p w14:paraId="1558715A" w14:textId="77777777" w:rsidR="004E7550" w:rsidRPr="007B24C3" w:rsidRDefault="004E7550" w:rsidP="004E7550">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14:paraId="7D013B4B" w14:textId="77777777" w:rsidR="004E7550" w:rsidRPr="007B24C3" w:rsidRDefault="004E7550" w:rsidP="004E7550">
      <w:pPr>
        <w:pStyle w:val="afc"/>
        <w:rPr>
          <w:caps w:val="0"/>
          <w:color w:val="auto"/>
        </w:rPr>
      </w:pPr>
      <w:r w:rsidRPr="007B24C3">
        <w:rPr>
          <w:color w:val="auto"/>
        </w:rPr>
        <w:t>— </w:t>
      </w:r>
      <w:r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14:paraId="334CB5E4" w14:textId="77777777" w:rsidR="004E7550" w:rsidRPr="007B24C3" w:rsidRDefault="004E7550" w:rsidP="004E7550">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14:paraId="20EAB93B" w14:textId="77777777" w:rsidR="004E7550" w:rsidRPr="007B24C3" w:rsidRDefault="004E7550" w:rsidP="004E7550">
      <w:pPr>
        <w:pStyle w:val="afc"/>
        <w:rPr>
          <w:caps w:val="0"/>
          <w:color w:val="auto"/>
        </w:rPr>
      </w:pPr>
      <w:r w:rsidRPr="007B24C3">
        <w:rPr>
          <w:color w:val="auto"/>
        </w:rPr>
        <w:t>— </w:t>
      </w:r>
      <w:r w:rsidRPr="007B24C3">
        <w:rPr>
          <w:caps w:val="0"/>
          <w:color w:val="auto"/>
        </w:rPr>
        <w:t>формирование эстетических потребностей, ценностей и чувств;</w:t>
      </w:r>
    </w:p>
    <w:p w14:paraId="67D0D842" w14:textId="77777777" w:rsidR="004E7550" w:rsidRPr="007B24C3" w:rsidRDefault="004E7550" w:rsidP="004E7550">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14:paraId="52055549" w14:textId="77777777" w:rsidR="004E7550" w:rsidRPr="007B24C3" w:rsidRDefault="004E7550" w:rsidP="004E7550">
      <w:pPr>
        <w:pStyle w:val="afc"/>
        <w:rPr>
          <w:color w:val="auto"/>
        </w:rPr>
      </w:pPr>
      <w:r w:rsidRPr="007B24C3">
        <w:rPr>
          <w:color w:val="auto"/>
        </w:rPr>
        <w:t>— </w:t>
      </w:r>
      <w:r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14:paraId="31A5AE48" w14:textId="77777777" w:rsidR="004E7550" w:rsidRPr="007B24C3" w:rsidRDefault="004E7550" w:rsidP="004E7550">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14:paraId="3C1BD50D" w14:textId="77777777" w:rsidR="004E7550" w:rsidRPr="007B24C3" w:rsidRDefault="004E7550" w:rsidP="004E7550">
      <w:pPr>
        <w:pStyle w:val="afc"/>
        <w:rPr>
          <w:color w:val="auto"/>
        </w:rPr>
      </w:pPr>
      <w:r w:rsidRPr="007B24C3">
        <w:rPr>
          <w:color w:val="auto"/>
        </w:rPr>
        <w:lastRenderedPageBreak/>
        <w:t>— </w:t>
      </w:r>
      <w:r w:rsidRPr="007B24C3">
        <w:rPr>
          <w:caps w:val="0"/>
          <w:color w:val="auto"/>
        </w:rPr>
        <w:t>развитие адекватных представлений о собственных возможностях, о насущно необходимом жизнеобеспечении.</w:t>
      </w:r>
    </w:p>
    <w:p w14:paraId="12C925D9" w14:textId="77777777" w:rsidR="004E7550" w:rsidRDefault="004E7550" w:rsidP="004E7550">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14:paraId="49BDAC4E" w14:textId="77777777" w:rsidR="004E7550" w:rsidRDefault="004E7550" w:rsidP="004E7550">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процессе освоения </w:t>
      </w:r>
      <w:r w:rsidRPr="000D7F68">
        <w:rPr>
          <w:color w:val="auto"/>
          <w:sz w:val="28"/>
          <w:szCs w:val="28"/>
        </w:rPr>
        <w:t>всех без исключения</w:t>
      </w:r>
      <w:r>
        <w:rPr>
          <w:sz w:val="28"/>
          <w:szCs w:val="28"/>
        </w:rPr>
        <w:t xml:space="preserve"> учебных предметов </w:t>
      </w:r>
      <w:r w:rsidRPr="000D7F68">
        <w:rPr>
          <w:color w:val="auto"/>
          <w:sz w:val="28"/>
          <w:szCs w:val="28"/>
        </w:rPr>
        <w:t>и курсов коррекционно-развивающей области</w:t>
      </w:r>
      <w:r>
        <w:rPr>
          <w:sz w:val="28"/>
          <w:szCs w:val="28"/>
        </w:rPr>
        <w:t xml:space="preserve">. </w:t>
      </w:r>
    </w:p>
    <w:p w14:paraId="0C880834"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14:paraId="59AF5A87"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0"/>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3730CA41" w14:textId="77777777" w:rsidR="004E7550" w:rsidRPr="00F63254" w:rsidRDefault="004E7550" w:rsidP="004E7550">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rPr>
        <w:br/>
        <w:t>курсов коррекционно-развивающей области</w:t>
      </w:r>
      <w:bookmarkEnd w:id="22"/>
    </w:p>
    <w:p w14:paraId="65CBF7F4"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14:paraId="5CF42B66" w14:textId="77777777" w:rsidR="004E7550" w:rsidRPr="005330B5" w:rsidRDefault="004E7550" w:rsidP="004E7550">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1E31C724" w14:textId="77777777" w:rsidR="004E7550" w:rsidRPr="005330B5" w:rsidRDefault="004E7550" w:rsidP="004E7550">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14:paraId="76B176CF"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14:paraId="1127CF06"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14:paraId="3F3DDB57"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14:paraId="4314815B"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04B3575B"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6F2AE29F"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5B44E02D" w14:textId="77777777" w:rsidR="004E7550" w:rsidRPr="005330B5" w:rsidRDefault="004E7550" w:rsidP="004E7550">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14:paraId="7C590645"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 xml:space="preserve">ов </w:t>
      </w:r>
      <w:r w:rsidRPr="00F63254">
        <w:rPr>
          <w:rFonts w:ascii="Times New Roman" w:hAnsi="Times New Roman"/>
          <w:sz w:val="28"/>
          <w:szCs w:val="28"/>
        </w:rPr>
        <w:t>(за исклю</w:t>
      </w:r>
      <w:r w:rsidRPr="00F63254">
        <w:rPr>
          <w:rFonts w:ascii="Times New Roman" w:hAnsi="Times New Roman"/>
          <w:spacing w:val="2"/>
          <w:sz w:val="28"/>
          <w:szCs w:val="28"/>
        </w:rPr>
        <w:t xml:space="preserve">чением родного языка и литературного чтения на родном </w:t>
      </w:r>
      <w:r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14:paraId="7E5282CB"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3E709E28" w14:textId="77777777" w:rsidR="004E7550" w:rsidRPr="00F63254" w:rsidRDefault="004E7550" w:rsidP="004E7550">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lastRenderedPageBreak/>
        <w:t>Основное содержание учебных предметов</w:t>
      </w:r>
    </w:p>
    <w:p w14:paraId="01703A7A" w14:textId="77777777" w:rsidR="004E7550" w:rsidRPr="00081B14" w:rsidRDefault="004E7550" w:rsidP="004E7550">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14:paraId="49801AE9"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14:paraId="52952626" w14:textId="77777777" w:rsidR="004E7550" w:rsidRPr="00F63254" w:rsidRDefault="004E7550" w:rsidP="004E7550">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3EE56C6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14:paraId="027B804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56F52917"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14:paraId="16363685"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14:paraId="38D64AA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FFAEDA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287C7C6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4ABD7FF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14:paraId="62E30CEE"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14:paraId="3B73FD5F"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BCC097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0D93FFE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01CD53DB" w14:textId="77777777" w:rsidR="004E7550" w:rsidRPr="00F63254" w:rsidRDefault="004E7550" w:rsidP="004E7550">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w:t>
      </w:r>
      <w:r w:rsidRPr="00F63254">
        <w:rPr>
          <w:rFonts w:ascii="Times New Roman" w:hAnsi="Times New Roman" w:cs="Times New Roman"/>
          <w:sz w:val="28"/>
          <w:szCs w:val="28"/>
        </w:rPr>
        <w:lastRenderedPageBreak/>
        <w:t xml:space="preserve">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14:paraId="3D16B39A" w14:textId="77777777" w:rsidR="004E7550" w:rsidRPr="00F63254" w:rsidRDefault="004E7550" w:rsidP="004E7550">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2AF4F9E2"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14:paraId="132322E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14:paraId="45FEBC8D" w14:textId="77777777" w:rsidR="004E7550" w:rsidRPr="00F63254" w:rsidRDefault="004E7550" w:rsidP="004E7550">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589455B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14:paraId="4DAA6923"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14:paraId="1D903B02"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14:paraId="413486A8"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14:paraId="171EA716"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14:paraId="0DFCB87C"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14:paraId="333E1715"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00856A5"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14:paraId="0AF0E5D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 xml:space="preserve">ние парных и </w:t>
      </w:r>
      <w:r w:rsidRPr="00F63254">
        <w:rPr>
          <w:rFonts w:ascii="Times New Roman" w:hAnsi="Times New Roman"/>
          <w:spacing w:val="2"/>
          <w:sz w:val="28"/>
          <w:szCs w:val="28"/>
        </w:rPr>
        <w:lastRenderedPageBreak/>
        <w:t>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14:paraId="56AF14BE"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14:paraId="15BBA57A"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14:paraId="5AC7F4B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14:paraId="4404D21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07FBED76" w14:textId="77777777" w:rsidR="004E7550" w:rsidRPr="00F63254" w:rsidRDefault="004E7550" w:rsidP="004E7550">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14:paraId="66D17113"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0BEBE25D"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w:t>
      </w:r>
      <w:r w:rsidRPr="00F63254">
        <w:rPr>
          <w:rFonts w:ascii="Times New Roman" w:hAnsi="Times New Roman" w:cs="Times New Roman"/>
          <w:sz w:val="28"/>
          <w:szCs w:val="28"/>
        </w:rPr>
        <w:lastRenderedPageBreak/>
        <w:t xml:space="preserve">написания корней (корм — кормить — кормушка, лес — лесник — лесной). Различение однокоренных слов и различных форм одного и того же слова. </w:t>
      </w:r>
    </w:p>
    <w:p w14:paraId="7357B1F2"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0652788B" w14:textId="77777777" w:rsidR="004E7550" w:rsidRPr="00F63254" w:rsidRDefault="004E7550" w:rsidP="004E7550">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14:paraId="24E7281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14:paraId="52F8D72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14:paraId="2F632892"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14:paraId="0A18395E"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14:paraId="5E5D73D5"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4231A46C"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14:paraId="057D883F"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14:paraId="3BE09787"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14:paraId="3221EA30" w14:textId="77777777" w:rsidR="004E7550" w:rsidRPr="00F63254" w:rsidRDefault="004E7550" w:rsidP="004E7550">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 xml:space="preserve">Склонение личных </w:t>
      </w:r>
      <w:r w:rsidRPr="00F63254">
        <w:rPr>
          <w:rFonts w:ascii="Times New Roman" w:hAnsi="Times New Roman" w:cs="Times New Roman"/>
          <w:iCs/>
          <w:sz w:val="28"/>
          <w:szCs w:val="28"/>
        </w:rPr>
        <w:lastRenderedPageBreak/>
        <w:t>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14:paraId="5A220C9A"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14:paraId="674A4FA0"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14:paraId="28DDAB9B"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1"/>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5B0D242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22312458"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24C0994"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lastRenderedPageBreak/>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14:paraId="4A1842CA"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14:paraId="1FC718ED" w14:textId="77777777" w:rsidR="004E7550" w:rsidRPr="00F63254" w:rsidRDefault="004E7550" w:rsidP="004E7550">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14:paraId="3413F1E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14:paraId="7C33C81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14:paraId="698F00E6"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2"/>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14:paraId="2E2277C2"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14:paraId="7B591F25"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14:paraId="250CCE32"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14:paraId="774F2276"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14:paraId="31EA01F4"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14:paraId="7959B57E"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14:paraId="0194AA66"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14:paraId="3F59B5D7"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14:paraId="6FA1C814"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14:paraId="2C859DCE"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14:paraId="1D03A91A" w14:textId="77777777" w:rsidR="004E7550" w:rsidRPr="00F63254" w:rsidRDefault="004E7550" w:rsidP="004E7550">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14:paraId="307B05F1"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14:paraId="7A9FAA91"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раздельное написание предлогов с личными местоиме</w:t>
      </w:r>
      <w:r w:rsidRPr="00F63254">
        <w:rPr>
          <w:rFonts w:ascii="Times New Roman" w:hAnsi="Times New Roman"/>
          <w:sz w:val="28"/>
          <w:szCs w:val="28"/>
        </w:rPr>
        <w:t>ниями;</w:t>
      </w:r>
    </w:p>
    <w:p w14:paraId="5A5F6978"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14:paraId="195E16E9"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14:paraId="49A194DA"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14:paraId="56D84F7A"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14:paraId="436DE4D2"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14:paraId="69F01C89"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14:paraId="3B83A237" w14:textId="77777777" w:rsidR="004E7550" w:rsidRPr="00F63254" w:rsidRDefault="004E7550" w:rsidP="004E7550">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14:paraId="43F2E7C7" w14:textId="77777777" w:rsidR="004E7550" w:rsidRPr="00F63254" w:rsidRDefault="004E7550" w:rsidP="004E7550">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14:paraId="58B2A84A"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14:paraId="58EF076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64FC0987"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34067DB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781106F4"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14:paraId="4044B10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14:paraId="26494E0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14:paraId="6542A074"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14:paraId="48127A6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14:paraId="07EE895A" w14:textId="77777777" w:rsidR="004E7550" w:rsidRPr="00F63254" w:rsidRDefault="004E7550" w:rsidP="004E7550">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6518038E" w14:textId="77777777" w:rsidR="004E7550" w:rsidRPr="00081B14" w:rsidRDefault="004E7550" w:rsidP="004E7550">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14:paraId="654D51D3"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14:paraId="6248F36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14:paraId="23AF8C65"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14:paraId="20A9B27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14:paraId="29306CC7"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41C9D73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14:paraId="77518F3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0EF16E4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14:paraId="5F20868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DD53EE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14:paraId="78DC2D8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14:paraId="31CB00F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3EFC4E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 xml:space="preserve">щью учителя). Осознание того, что </w:t>
      </w:r>
      <w:r w:rsidRPr="00F63254">
        <w:rPr>
          <w:rFonts w:ascii="Times New Roman" w:hAnsi="Times New Roman"/>
          <w:sz w:val="28"/>
          <w:szCs w:val="28"/>
        </w:rPr>
        <w:lastRenderedPageBreak/>
        <w:t>фольклор есть выражение общечеловеческих нравственных правил и отношений.</w:t>
      </w:r>
    </w:p>
    <w:p w14:paraId="3061202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14:paraId="191BD41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14:paraId="5BA407E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14:paraId="3ECF7CA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38ED45A4"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19588E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14:paraId="60B20E7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29E0B695"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14:paraId="2CC9338B"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14:paraId="3DCB24E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14:paraId="3554723D"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03AF5559"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14:paraId="7869D9D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w:t>
      </w:r>
      <w:r w:rsidRPr="00F63254">
        <w:rPr>
          <w:rFonts w:ascii="Times New Roman" w:hAnsi="Times New Roman"/>
          <w:spacing w:val="2"/>
          <w:sz w:val="28"/>
          <w:szCs w:val="28"/>
        </w:rPr>
        <w:lastRenderedPageBreak/>
        <w:t>выразительных средств языка (сравнение) в мини­сочинениях</w:t>
      </w:r>
      <w:r w:rsidRPr="00F63254">
        <w:rPr>
          <w:rFonts w:ascii="Times New Roman" w:hAnsi="Times New Roman"/>
          <w:sz w:val="28"/>
          <w:szCs w:val="28"/>
        </w:rPr>
        <w:t>, рассказ на заданную тему.</w:t>
      </w:r>
    </w:p>
    <w:p w14:paraId="0FD8361A"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14:paraId="74A0411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42EEBBD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14:paraId="5BA8297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5D4B0987"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14:paraId="22B9575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14:paraId="3B58492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44FBE90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0F27E62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14:paraId="08B403AA"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7CFD406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14:paraId="1A9CEA1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10CC53A3"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14:paraId="09B1564E" w14:textId="77777777" w:rsidR="004E7550" w:rsidRPr="00F63254" w:rsidRDefault="004E7550" w:rsidP="004E7550">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7348A9C0" w14:textId="77777777" w:rsidR="004E7550" w:rsidRPr="00081B14" w:rsidRDefault="004E7550" w:rsidP="004E7550">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14:paraId="45A52C87"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14:paraId="6CAA0198"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14:paraId="510C1A28"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14:paraId="585446C6"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14:paraId="342BF664"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159839B7"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14:paraId="0BEADDBA"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14:paraId="4C48DD8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22680772"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14:paraId="0BF2741D"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14:paraId="6F5D2BE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14:paraId="64699BD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14:paraId="428DB651"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14:paraId="51982860" w14:textId="77777777" w:rsidR="004E7550" w:rsidRPr="00F63254" w:rsidRDefault="004E7550" w:rsidP="004E7550">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5551DABE" w14:textId="77777777" w:rsidR="004E7550" w:rsidRPr="00F63254" w:rsidRDefault="004E7550" w:rsidP="004E7550">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14:paraId="40418C2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14:paraId="2DA9B76A"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14:paraId="62EE26C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14:paraId="6552DF95"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14:paraId="37584CEB"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518B9B8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14:paraId="73DA60CF"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14:paraId="1BC0CC14"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14:paraId="4E61DDE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14:paraId="1B89C693"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14:paraId="0F93B3F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14:paraId="306BFE45"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14:paraId="3A067A5A" w14:textId="77777777" w:rsidR="004E7550" w:rsidRPr="00F63254" w:rsidRDefault="004E7550" w:rsidP="004E7550">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14:paraId="2590AE02"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14:paraId="3A703800"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14:paraId="7E213775"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14:paraId="5B596D14"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14:paraId="10BA6F8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w:t>
      </w:r>
      <w:r w:rsidRPr="00F63254">
        <w:rPr>
          <w:rFonts w:ascii="Times New Roman" w:hAnsi="Times New Roman"/>
          <w:sz w:val="28"/>
          <w:szCs w:val="28"/>
        </w:rPr>
        <w:lastRenderedPageBreak/>
        <w:t xml:space="preserve">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14:paraId="5B568BE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224102CB" w14:textId="77777777" w:rsidR="004E7550" w:rsidRPr="00F63254" w:rsidRDefault="004E7550" w:rsidP="004E7550">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14:paraId="3314E73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14:paraId="43F7B932"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14:paraId="1188892F" w14:textId="77777777" w:rsidR="004E7550" w:rsidRPr="00F63254" w:rsidRDefault="004E7550" w:rsidP="004E7550">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14:paraId="3E0397A2"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14:paraId="2ADCE73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779FCA47" w14:textId="77777777" w:rsidR="004E7550" w:rsidRPr="00081B14" w:rsidRDefault="004E7550" w:rsidP="004E7550">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14:paraId="481FEBB2"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14:paraId="0BA1E6B5"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D1C5577"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14:paraId="23079A69"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14:paraId="75BB825C"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14:paraId="358509EB"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4BDA580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14:paraId="126F243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14:paraId="4CCC08A6"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14:paraId="4A749F85"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14:paraId="77189BA3"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14:paraId="0617B2C1"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lastRenderedPageBreak/>
        <w:t>Пространственные отношения. Геометрические фи</w:t>
      </w:r>
      <w:r w:rsidRPr="00F63254">
        <w:rPr>
          <w:rFonts w:ascii="Times New Roman" w:hAnsi="Times New Roman"/>
          <w:b/>
          <w:bCs/>
          <w:i/>
          <w:iCs/>
          <w:sz w:val="28"/>
          <w:szCs w:val="28"/>
        </w:rPr>
        <w:t>гуры</w:t>
      </w:r>
    </w:p>
    <w:p w14:paraId="5631576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14:paraId="3DF1DFBB"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14:paraId="0320EB5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14:paraId="20F048DC"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14:paraId="3D27EFE0"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14:paraId="402A279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14:paraId="2C3D7CB6"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4DE61614"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14:paraId="0EE9CD71"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3A7B292A" w14:textId="77777777" w:rsidR="004E7550" w:rsidRPr="00081B14" w:rsidRDefault="004E7550" w:rsidP="004E7550">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14:paraId="21E7042E"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14:paraId="36981CF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049C4225"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79A2361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14:paraId="5F0125F5"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14:paraId="4A1A048A"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14:paraId="632D087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1AB5B8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14:paraId="35E34C1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6BEC0153"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57FBB29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DFFBC0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14:paraId="06DE0D1A"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0FA951E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14:paraId="6DB89C6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5E551B2B"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14:paraId="0200354A"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14:paraId="5D09043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14:paraId="3DF48662"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68D42F7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2F2F096F"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14:paraId="3A89A93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4E2C635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14:paraId="17EADBD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2800908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38B5B1E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2D76FED4"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91AD3EC"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14:paraId="2540D476" w14:textId="77777777" w:rsidR="004E7550" w:rsidRPr="00F63254" w:rsidRDefault="004E7550" w:rsidP="004E7550">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14:paraId="4323708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14:paraId="41A0FE0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14:paraId="583F211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14:paraId="08E596E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14:paraId="6ADAAEB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14:paraId="626DDFB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2C2D9BFF"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14:paraId="6CC657E8"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0274A0F" w14:textId="77777777" w:rsidR="004E7550" w:rsidRPr="00F63254" w:rsidRDefault="004E7550" w:rsidP="004E7550">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14:paraId="4E50CEC8"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14:paraId="0D19A46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14:paraId="2BC3C8EC" w14:textId="77777777" w:rsidR="004E7550" w:rsidRPr="00F63254" w:rsidRDefault="004E7550" w:rsidP="004E7550">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14:paraId="10FFDB9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14:paraId="429882E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14:paraId="6FE3B21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Правило безопасного поведения в общественных местах. Правила взаимодействия с незнакомыми людьми.</w:t>
      </w:r>
    </w:p>
    <w:p w14:paraId="0D33D6BA"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14:paraId="18C1643B" w14:textId="77777777" w:rsidR="004E7550" w:rsidRPr="00951E96" w:rsidRDefault="004E7550" w:rsidP="004E7550">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14:paraId="4E2EE9EC"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14:paraId="78D0EF4D" w14:textId="77777777" w:rsidR="004E7550" w:rsidRPr="00F63254" w:rsidRDefault="004E7550" w:rsidP="004E7550">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14:paraId="027964BF" w14:textId="77777777" w:rsidR="004E7550" w:rsidRPr="00F63254" w:rsidRDefault="004E7550" w:rsidP="004E7550">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061AABF6" w14:textId="77777777" w:rsidR="004E7550" w:rsidRPr="00F63254" w:rsidRDefault="004E7550" w:rsidP="004E7550">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4843B52A" w14:textId="77777777" w:rsidR="004E7550" w:rsidRPr="00F63254" w:rsidRDefault="004E7550" w:rsidP="004E7550">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6889F0F3" w14:textId="77777777" w:rsidR="004E7550" w:rsidRPr="00951E96" w:rsidRDefault="004E7550" w:rsidP="004E7550">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14:paraId="0EED8FFE"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14:paraId="4AB9C476"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 xml:space="preserve">вители изобразительного искусства народов России (по выбору). Ведущие художественные музеи России (ГТГ, Русский музей, Эрмитаж) и </w:t>
      </w:r>
      <w:r w:rsidRPr="00F63254">
        <w:rPr>
          <w:rFonts w:ascii="Times New Roman" w:hAnsi="Times New Roman"/>
          <w:sz w:val="28"/>
          <w:szCs w:val="28"/>
        </w:rPr>
        <w:lastRenderedPageBreak/>
        <w:t>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14:paraId="53B2BDC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14:paraId="0B267B9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14:paraId="5E612274"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14:paraId="4F73B5F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2518F8A3"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14:paraId="4A073D43"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w:t>
      </w:r>
      <w:r w:rsidRPr="00F63254">
        <w:rPr>
          <w:rFonts w:ascii="Times New Roman" w:hAnsi="Times New Roman"/>
          <w:sz w:val="28"/>
          <w:szCs w:val="28"/>
        </w:rPr>
        <w:lastRenderedPageBreak/>
        <w:t xml:space="preserve">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12C60816" w14:textId="77777777" w:rsidR="004E7550" w:rsidRPr="00F63254" w:rsidRDefault="004E7550" w:rsidP="004E7550">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14:paraId="5230F82D"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14:paraId="3BADBB6D"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14:paraId="12FC1FB7"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6D595E29"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14:paraId="187E2AF5" w14:textId="77777777" w:rsidR="004E7550" w:rsidRPr="00F63254" w:rsidRDefault="004E7550" w:rsidP="004E7550">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lastRenderedPageBreak/>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14:paraId="3B42A763"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071C4527" w14:textId="77777777" w:rsidR="004E7550" w:rsidRPr="00F63254" w:rsidRDefault="004E7550" w:rsidP="004E7550">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14:paraId="6295A7E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14:paraId="22566437"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14:paraId="674F670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6C30313C" w14:textId="77777777" w:rsidR="004E7550" w:rsidRPr="00F63254" w:rsidRDefault="004E7550" w:rsidP="004E7550">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14:paraId="0FDDC5C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49F859CD"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14:paraId="5799DB6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4482AE4C"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14:paraId="64657612"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14:paraId="236F6FED"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14:paraId="05259358"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lastRenderedPageBreak/>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14:paraId="0D924BF2" w14:textId="77777777" w:rsidR="004E7550" w:rsidRPr="00951E96" w:rsidRDefault="004E7550" w:rsidP="004E7550">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14:paraId="4078468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61357031"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14:paraId="5A1E03E1"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14:paraId="4C87C726"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0FEFD2AD"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14:paraId="7E71F07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7422F93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14:paraId="7CBFBA13" w14:textId="77777777" w:rsidR="004E7550" w:rsidRPr="00F63254" w:rsidRDefault="004E7550" w:rsidP="004E7550">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14:paraId="625257EC" w14:textId="77777777" w:rsidR="004E7550" w:rsidRPr="00F63254" w:rsidRDefault="004E7550" w:rsidP="004E7550">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14:paraId="0C03DDAB"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0B5B8FF0"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52ADA11C" w14:textId="77777777" w:rsidR="004E7550" w:rsidRPr="00951E96" w:rsidRDefault="004E7550" w:rsidP="004E7550">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14:paraId="6A0A8E7A"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14:paraId="3208E05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19928940"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lastRenderedPageBreak/>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14:paraId="25A81F7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DCBC91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14:paraId="4DEE14F4"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14:paraId="41A6A4D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3"/>
      </w:r>
      <w:r w:rsidRPr="00F63254">
        <w:rPr>
          <w:rFonts w:ascii="Times New Roman" w:hAnsi="Times New Roman"/>
          <w:b/>
          <w:bCs/>
          <w:sz w:val="28"/>
          <w:szCs w:val="28"/>
        </w:rPr>
        <w:t>. Элементы графической грамоты.</w:t>
      </w:r>
    </w:p>
    <w:p w14:paraId="310DA70A"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14:paraId="73CDFE8D"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14:paraId="40AB51D9"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076FB798"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63E2F9D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1596983A"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14:paraId="4D5A9F9E"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28AA533B"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14:paraId="2947C851"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14:paraId="41DC82A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14:paraId="438CEF2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10BE69C8" w14:textId="77777777" w:rsidR="004E7550" w:rsidRPr="00F63254" w:rsidRDefault="004E7550" w:rsidP="004E7550">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14:paraId="73ECD83F" w14:textId="77777777" w:rsidR="004E7550" w:rsidRPr="00951E96" w:rsidRDefault="004E7550" w:rsidP="004E7550">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14:paraId="6030EABC" w14:textId="77777777" w:rsidR="004E7550" w:rsidRPr="00F63254" w:rsidRDefault="004E7550" w:rsidP="004E7550">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14:paraId="4FAA264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14:paraId="4D8A8466"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56060F66"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14:paraId="4189ADCC"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9DD3A9B"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14:paraId="171E41CD"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14:paraId="7ECF01C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6683305D"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14:paraId="51E34550"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14:paraId="16E6ECA0" w14:textId="77777777" w:rsidR="004E7550" w:rsidRPr="00F63254" w:rsidRDefault="004E7550" w:rsidP="004E7550">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14:paraId="34107271" w14:textId="77777777" w:rsidR="004E7550" w:rsidRPr="00F63254" w:rsidRDefault="004E7550" w:rsidP="004E7550">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14:paraId="76033B5B"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14:paraId="7508F7E2"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14:paraId="741A939B"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lastRenderedPageBreak/>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14:paraId="3A9DA0EA"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4C32F15F"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5962A479" w14:textId="77777777" w:rsidR="004E7550" w:rsidRPr="00F63254" w:rsidRDefault="004E7550" w:rsidP="004E7550">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14:paraId="384CA36E"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6F2674E5"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315F6F67"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14:paraId="35417FC9"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14:paraId="2CD012CB"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14:paraId="456DC83E"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14:paraId="1FA7CBD7" w14:textId="77777777" w:rsidR="004E7550" w:rsidRPr="00F63254" w:rsidRDefault="004E7550" w:rsidP="004E7550">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14:paraId="0343BE5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58EAC5A8"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14:paraId="41ADB000"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14:paraId="3F45C50B"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14:paraId="72A5170D"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14:paraId="427248AE"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14:paraId="355B17E6"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14:paraId="02B0A07C"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14:paraId="4D0964ED" w14:textId="77777777" w:rsidR="004E7550" w:rsidRPr="00F63254" w:rsidRDefault="004E7550" w:rsidP="004E7550">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14:paraId="7C71B48F"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14:paraId="3128C856"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14:paraId="049A64C9" w14:textId="77777777" w:rsidR="004E7550" w:rsidRPr="00F63254" w:rsidRDefault="004E7550" w:rsidP="004E7550">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14:paraId="321928D2" w14:textId="77777777" w:rsidR="004E7550" w:rsidRPr="00F63254" w:rsidRDefault="004E7550" w:rsidP="004E7550">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14:paraId="0A3FC3CE"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14:paraId="4B475C33" w14:textId="77777777" w:rsidR="004E7550" w:rsidRPr="00F63254" w:rsidRDefault="004E7550" w:rsidP="004E7550">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14:paraId="0BA8EA5F" w14:textId="77777777" w:rsidR="004E7550" w:rsidRPr="00F63254" w:rsidRDefault="004E7550" w:rsidP="004E7550">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14:paraId="6A33E9D1"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14:paraId="649DF6AD"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14:paraId="1B0D3F7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14:paraId="66477770"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5EBDF607"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14:paraId="38944B6D" w14:textId="77777777" w:rsidR="004E7550" w:rsidRPr="00F63254" w:rsidRDefault="004E7550" w:rsidP="004E7550">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14:paraId="2C1E691E"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25B3798B" w14:textId="77777777" w:rsidR="004E7550" w:rsidRPr="00F63254" w:rsidRDefault="004E7550" w:rsidP="004E7550">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lastRenderedPageBreak/>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14:paraId="714A9492" w14:textId="77777777" w:rsidR="004E7550" w:rsidRPr="00F63254" w:rsidRDefault="004E7550" w:rsidP="004E7550">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14:paraId="5532A564" w14:textId="77777777" w:rsidR="004E7550" w:rsidRPr="00F63254" w:rsidRDefault="004E7550" w:rsidP="004E7550">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12FFCD04"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14:paraId="7A68C434"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14:paraId="203BF01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36772755" w14:textId="77777777" w:rsidR="004E7550" w:rsidRPr="00F63254" w:rsidRDefault="004E7550" w:rsidP="004E7550">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14:paraId="142CB475"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14:paraId="1213B869" w14:textId="77777777" w:rsidR="004E7550" w:rsidRPr="00F63254" w:rsidRDefault="004E7550" w:rsidP="004E7550">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14:paraId="199647B3" w14:textId="77777777" w:rsidR="004E7550" w:rsidRPr="00F63254" w:rsidRDefault="004E7550" w:rsidP="004E7550">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14:paraId="3549504E"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589A959A" w14:textId="77777777" w:rsidR="004E7550" w:rsidRPr="00F63254" w:rsidRDefault="004E7550" w:rsidP="004E7550">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w:t>
      </w:r>
      <w:r w:rsidRPr="00F63254">
        <w:rPr>
          <w:rStyle w:val="c12"/>
          <w:rFonts w:ascii="Times New Roman" w:hAnsi="Times New Roman"/>
          <w:sz w:val="28"/>
          <w:szCs w:val="28"/>
        </w:rPr>
        <w:lastRenderedPageBreak/>
        <w:t>наклона его в стороны; упражнения на укрепление мышц тазового пояса, бедер, ног.</w:t>
      </w:r>
    </w:p>
    <w:p w14:paraId="3D6A29E9" w14:textId="77777777" w:rsidR="004E7550" w:rsidRPr="00F63254" w:rsidRDefault="004E7550" w:rsidP="004E7550">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2CD697E0" w14:textId="77777777" w:rsidR="004E7550" w:rsidRPr="00F63254" w:rsidRDefault="004E7550" w:rsidP="004E7550">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3F8D4A1C" w14:textId="77777777" w:rsidR="004E7550" w:rsidRPr="00F63254" w:rsidRDefault="004E7550" w:rsidP="004E7550">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14:paraId="2A60F6EE" w14:textId="77777777" w:rsidR="004E7550" w:rsidRPr="00F63254" w:rsidRDefault="004E7550" w:rsidP="004E7550">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14:paraId="64EDCB5F"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119FDD39"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14:paraId="3CF681CA"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57DDF10E"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14:paraId="78759BA5" w14:textId="77777777" w:rsidR="004E7550" w:rsidRPr="00F63254"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52E108EB" w14:textId="77777777" w:rsidR="004E7550" w:rsidRDefault="004E7550" w:rsidP="004E7550">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xml:space="preserve">: ползанье на четвереньках по наклонной г/скамейке с переходом на г/стенку; лазанье по г/стенке </w:t>
      </w:r>
      <w:r w:rsidRPr="00F63254">
        <w:rPr>
          <w:rStyle w:val="c12"/>
          <w:sz w:val="28"/>
          <w:szCs w:val="28"/>
        </w:rPr>
        <w:lastRenderedPageBreak/>
        <w:t>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1E200281" w14:textId="77777777" w:rsidR="004E7550" w:rsidRPr="00C161E4" w:rsidRDefault="004E7550" w:rsidP="004E7550">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4D0CCE41" w14:textId="77777777" w:rsidR="004E7550" w:rsidRPr="008C678B" w:rsidRDefault="004E7550" w:rsidP="004E7550">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14:paraId="7F5160B6" w14:textId="77777777" w:rsidR="004E7550" w:rsidRPr="008C678B" w:rsidRDefault="004E7550" w:rsidP="004E7550">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14:paraId="6FF822CC" w14:textId="77777777" w:rsidR="004E7550" w:rsidRPr="00E27061" w:rsidRDefault="004E7550" w:rsidP="004E7550">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14:paraId="1D5BCF8B" w14:textId="77777777" w:rsidR="004E7550" w:rsidRPr="00E27061" w:rsidRDefault="004E7550" w:rsidP="004E7550">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E27061">
        <w:rPr>
          <w:sz w:val="28"/>
          <w:szCs w:val="28"/>
        </w:rPr>
        <w:t xml:space="preserve">. </w:t>
      </w:r>
    </w:p>
    <w:p w14:paraId="6635BC78" w14:textId="77777777" w:rsidR="004E7550" w:rsidRPr="00E27061" w:rsidRDefault="004E7550" w:rsidP="004E7550">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Pr="00E27061">
        <w:rPr>
          <w:sz w:val="28"/>
          <w:szCs w:val="28"/>
        </w:rPr>
        <w:t>:</w:t>
      </w:r>
    </w:p>
    <w:p w14:paraId="368C318B" w14:textId="77777777" w:rsidR="004E7550" w:rsidRPr="00E27061" w:rsidRDefault="004E7550" w:rsidP="004E7550">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Pr="00E27061">
        <w:rPr>
          <w:sz w:val="28"/>
          <w:szCs w:val="28"/>
        </w:rPr>
        <w:t xml:space="preserve"> </w:t>
      </w:r>
    </w:p>
    <w:p w14:paraId="3B557531" w14:textId="77777777" w:rsidR="004E7550" w:rsidRDefault="004E7550" w:rsidP="004E7550">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Pr>
          <w:caps w:val="0"/>
          <w:sz w:val="28"/>
          <w:szCs w:val="28"/>
        </w:rPr>
        <w:t>е</w:t>
      </w:r>
      <w:r w:rsidRPr="00F35122">
        <w:rPr>
          <w:caps w:val="0"/>
          <w:sz w:val="28"/>
          <w:szCs w:val="28"/>
        </w:rPr>
        <w:t xml:space="preserve"> словаря, его расширени</w:t>
      </w:r>
      <w:r>
        <w:rPr>
          <w:caps w:val="0"/>
          <w:sz w:val="28"/>
          <w:szCs w:val="28"/>
        </w:rPr>
        <w:t>е</w:t>
      </w:r>
      <w:r w:rsidRPr="00F35122">
        <w:rPr>
          <w:caps w:val="0"/>
          <w:sz w:val="28"/>
          <w:szCs w:val="28"/>
        </w:rPr>
        <w:t xml:space="preserve"> и уточнени</w:t>
      </w:r>
      <w:r>
        <w:rPr>
          <w:caps w:val="0"/>
          <w:sz w:val="28"/>
          <w:szCs w:val="28"/>
        </w:rPr>
        <w:t>е)</w:t>
      </w:r>
      <w:r w:rsidRPr="00F35122">
        <w:rPr>
          <w:sz w:val="28"/>
          <w:szCs w:val="28"/>
        </w:rPr>
        <w:t>;</w:t>
      </w:r>
    </w:p>
    <w:p w14:paraId="587DAE85" w14:textId="77777777" w:rsidR="004E7550" w:rsidRPr="00E27061" w:rsidRDefault="004E7550" w:rsidP="004E7550">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14:paraId="689CF65C" w14:textId="77777777" w:rsidR="004E7550" w:rsidRDefault="004E7550" w:rsidP="004E7550">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 xml:space="preserve">(развитие навыков </w:t>
      </w:r>
      <w:r>
        <w:rPr>
          <w:caps w:val="0"/>
          <w:sz w:val="28"/>
          <w:szCs w:val="28"/>
        </w:rPr>
        <w:lastRenderedPageBreak/>
        <w:t>диалогической и монологической речи, ф</w:t>
      </w:r>
      <w:r w:rsidRPr="00A66763">
        <w:rPr>
          <w:caps w:val="0"/>
          <w:sz w:val="28"/>
          <w:szCs w:val="28"/>
        </w:rPr>
        <w:t>ормирование связной реч</w:t>
      </w:r>
      <w:r>
        <w:rPr>
          <w:caps w:val="0"/>
          <w:sz w:val="28"/>
          <w:szCs w:val="28"/>
        </w:rPr>
        <w:t xml:space="preserve">и, </w:t>
      </w:r>
      <w:r w:rsidRPr="00947887">
        <w:rPr>
          <w:caps w:val="0"/>
          <w:sz w:val="28"/>
          <w:szCs w:val="28"/>
        </w:rPr>
        <w:t>повышение речевой мотивации</w:t>
      </w:r>
      <w:r>
        <w:rPr>
          <w:caps w:val="0"/>
          <w:sz w:val="28"/>
          <w:szCs w:val="28"/>
        </w:rPr>
        <w:t>,</w:t>
      </w:r>
      <w:r w:rsidRPr="00947887">
        <w:rPr>
          <w:caps w:val="0"/>
          <w:sz w:val="28"/>
          <w:szCs w:val="28"/>
        </w:rPr>
        <w:t xml:space="preserve"> </w:t>
      </w:r>
      <w:r w:rsidRPr="0088272B">
        <w:rPr>
          <w:caps w:val="0"/>
          <w:sz w:val="28"/>
          <w:szCs w:val="28"/>
        </w:rPr>
        <w:t>обогащение речевого опыта</w:t>
      </w:r>
      <w:r>
        <w:rPr>
          <w:caps w:val="0"/>
          <w:sz w:val="28"/>
          <w:szCs w:val="28"/>
        </w:rPr>
        <w:t>)</w:t>
      </w:r>
      <w:r w:rsidRPr="00E27061">
        <w:rPr>
          <w:caps w:val="0"/>
          <w:sz w:val="28"/>
          <w:szCs w:val="28"/>
        </w:rPr>
        <w:t>;</w:t>
      </w:r>
    </w:p>
    <w:p w14:paraId="68A423A7" w14:textId="77777777" w:rsidR="004E7550" w:rsidRDefault="004E7550" w:rsidP="004E7550">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Pr="00E27061">
        <w:rPr>
          <w:sz w:val="28"/>
          <w:szCs w:val="28"/>
        </w:rPr>
        <w:t xml:space="preserve">; </w:t>
      </w:r>
    </w:p>
    <w:p w14:paraId="7BF89DA6" w14:textId="77777777" w:rsidR="004E7550" w:rsidRPr="00E27061" w:rsidRDefault="004E7550" w:rsidP="004E7550">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Pr="00E27061">
        <w:rPr>
          <w:sz w:val="28"/>
          <w:szCs w:val="28"/>
        </w:rPr>
        <w:t xml:space="preserve">; </w:t>
      </w:r>
    </w:p>
    <w:p w14:paraId="0BC4DD4C" w14:textId="77777777" w:rsidR="004E7550" w:rsidRPr="00E27061" w:rsidRDefault="004E7550" w:rsidP="004E7550">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 познавательных процессов</w:t>
      </w:r>
      <w:r w:rsidRPr="00E27061">
        <w:rPr>
          <w:caps w:val="0"/>
          <w:sz w:val="28"/>
          <w:szCs w:val="28"/>
        </w:rPr>
        <w:t>)</w:t>
      </w:r>
      <w:r w:rsidRPr="00E27061">
        <w:rPr>
          <w:sz w:val="28"/>
          <w:szCs w:val="28"/>
        </w:rPr>
        <w:t>.</w:t>
      </w:r>
    </w:p>
    <w:p w14:paraId="1A6A66FB" w14:textId="77777777" w:rsidR="004E7550" w:rsidRPr="00E27061" w:rsidRDefault="004E7550" w:rsidP="004E7550">
      <w:pPr>
        <w:pStyle w:val="Default"/>
        <w:spacing w:line="360" w:lineRule="auto"/>
        <w:jc w:val="center"/>
        <w:rPr>
          <w:b/>
          <w:color w:val="auto"/>
          <w:sz w:val="28"/>
          <w:szCs w:val="28"/>
        </w:rPr>
      </w:pPr>
      <w:r w:rsidRPr="00E27061">
        <w:rPr>
          <w:b/>
          <w:color w:val="auto"/>
          <w:sz w:val="28"/>
          <w:szCs w:val="28"/>
        </w:rPr>
        <w:t>Психокоррекционные занятия</w:t>
      </w:r>
    </w:p>
    <w:p w14:paraId="7EFD71C3" w14:textId="77777777" w:rsidR="004E7550" w:rsidRPr="00E27061" w:rsidRDefault="004E7550" w:rsidP="004E7550">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5C024A16" w14:textId="77777777" w:rsidR="004E7550" w:rsidRPr="00E27061" w:rsidRDefault="004E7550" w:rsidP="004E7550">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14:paraId="5EE11EC2" w14:textId="77777777" w:rsidR="004E7550" w:rsidRPr="00E27061" w:rsidRDefault="004E7550" w:rsidP="004E7550">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Pr="00C00FF1">
        <w:rPr>
          <w:b/>
          <w:sz w:val="28"/>
          <w:szCs w:val="28"/>
        </w:rPr>
        <w:t>и целенаправленное формирование высших психических функций</w:t>
      </w:r>
      <w:r w:rsidRPr="00E27061">
        <w:rPr>
          <w:color w:val="auto"/>
          <w:sz w:val="28"/>
          <w:szCs w:val="28"/>
        </w:rPr>
        <w:t xml:space="preserve"> (формирование учебной мотивации, активизация сенсорно-перцептивной, мнемической и мыслительной деятельности</w:t>
      </w:r>
      <w:r>
        <w:rPr>
          <w:color w:val="auto"/>
          <w:sz w:val="28"/>
          <w:szCs w:val="28"/>
        </w:rPr>
        <w:t xml:space="preserve">, </w:t>
      </w:r>
      <w:r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14:paraId="7D65E079" w14:textId="77777777" w:rsidR="004E7550" w:rsidRPr="00813673" w:rsidRDefault="004E7550" w:rsidP="004E7550">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Pr="00813673">
        <w:rPr>
          <w:b/>
          <w:sz w:val="28"/>
          <w:szCs w:val="28"/>
        </w:rPr>
        <w:t>и коррекция ее недостатков</w:t>
      </w:r>
      <w:r w:rsidRPr="00813673">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813673">
        <w:rPr>
          <w:sz w:val="28"/>
          <w:szCs w:val="28"/>
        </w:rPr>
        <w:t>создание ситуации успешной деятельности</w:t>
      </w:r>
      <w:r w:rsidRPr="00813673">
        <w:rPr>
          <w:color w:val="auto"/>
          <w:sz w:val="28"/>
          <w:szCs w:val="28"/>
        </w:rPr>
        <w:t xml:space="preserve">); </w:t>
      </w:r>
    </w:p>
    <w:p w14:paraId="486186A8" w14:textId="77777777" w:rsidR="004E7550" w:rsidRPr="00E27061" w:rsidRDefault="004E7550" w:rsidP="004E7550">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Pr>
          <w:color w:val="auto"/>
          <w:sz w:val="28"/>
          <w:szCs w:val="28"/>
        </w:rPr>
        <w:t>)</w:t>
      </w:r>
      <w:r w:rsidRPr="00E27061">
        <w:rPr>
          <w:color w:val="auto"/>
          <w:sz w:val="28"/>
          <w:szCs w:val="28"/>
        </w:rPr>
        <w:t xml:space="preserve">; </w:t>
      </w:r>
    </w:p>
    <w:p w14:paraId="6077A8E1" w14:textId="77777777" w:rsidR="004E7550" w:rsidRDefault="004E7550" w:rsidP="004E7550">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повышение социального статуса обучающегося в коллективе, формирование и развитие навыков социального  поведения</w:t>
      </w:r>
      <w:r>
        <w:rPr>
          <w:b/>
          <w:color w:val="auto"/>
          <w:sz w:val="28"/>
          <w:szCs w:val="28"/>
        </w:rPr>
        <w:t xml:space="preserve"> </w:t>
      </w:r>
      <w:r w:rsidRPr="000208A4">
        <w:rPr>
          <w:color w:val="auto"/>
          <w:sz w:val="28"/>
          <w:szCs w:val="28"/>
        </w:rPr>
        <w:t>(</w:t>
      </w:r>
      <w:r w:rsidRPr="000208A4">
        <w:rPr>
          <w:sz w:val="28"/>
          <w:szCs w:val="28"/>
        </w:rPr>
        <w:t>формирование правил и норм поведения в группе, адекватное понимание социальных ролей в значимых ситуациях</w:t>
      </w:r>
      <w:r w:rsidRPr="000208A4">
        <w:rPr>
          <w:color w:val="auto"/>
          <w:sz w:val="28"/>
          <w:szCs w:val="28"/>
        </w:rPr>
        <w:t>);</w:t>
      </w:r>
      <w:r w:rsidRPr="00E27061">
        <w:rPr>
          <w:color w:val="auto"/>
          <w:sz w:val="28"/>
          <w:szCs w:val="28"/>
        </w:rPr>
        <w:t xml:space="preserve"> </w:t>
      </w:r>
    </w:p>
    <w:p w14:paraId="6996B560" w14:textId="77777777" w:rsidR="004E7550" w:rsidRDefault="004E7550" w:rsidP="004E7550">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Pr>
          <w:b/>
          <w:sz w:val="28"/>
          <w:szCs w:val="28"/>
        </w:rPr>
        <w:t xml:space="preserve"> </w:t>
      </w:r>
      <w:r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14:paraId="55B90475" w14:textId="77777777" w:rsidR="004E7550" w:rsidRPr="008C678B" w:rsidRDefault="004E7550" w:rsidP="004E7550">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Pr>
          <w:rFonts w:ascii="Times New Roman" w:hAnsi="Times New Roman" w:cs="Times New Roman"/>
          <w:b/>
          <w:sz w:val="28"/>
          <w:szCs w:val="28"/>
        </w:rPr>
        <w:t>»</w:t>
      </w:r>
    </w:p>
    <w:p w14:paraId="35ECDB84" w14:textId="77777777" w:rsidR="004E7550" w:rsidRDefault="004E7550" w:rsidP="004E7550">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14:paraId="5AAE16B7" w14:textId="77777777" w:rsidR="004E7550" w:rsidRPr="00E27061" w:rsidRDefault="004E7550" w:rsidP="004E7550">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63AA5A6C" w14:textId="77777777" w:rsidR="004E7550" w:rsidRDefault="004E7550" w:rsidP="004E7550">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195BC950" w14:textId="77777777" w:rsidR="004E7550" w:rsidRPr="008D1B93" w:rsidRDefault="004E7550" w:rsidP="004E7550">
      <w:pPr>
        <w:pStyle w:val="a5"/>
        <w:spacing w:before="0" w:after="0"/>
        <w:ind w:firstLine="720"/>
        <w:jc w:val="both"/>
        <w:rPr>
          <w:sz w:val="28"/>
          <w:szCs w:val="28"/>
        </w:rPr>
      </w:pPr>
      <w:r>
        <w:rPr>
          <w:b/>
          <w:sz w:val="28"/>
          <w:szCs w:val="28"/>
        </w:rPr>
        <w:t>в</w:t>
      </w:r>
      <w:r w:rsidRPr="008D1B93">
        <w:rPr>
          <w:b/>
          <w:sz w:val="28"/>
          <w:szCs w:val="28"/>
        </w:rPr>
        <w:t>осприятие музыки</w:t>
      </w:r>
      <w:r w:rsidRPr="008D1B93">
        <w:rPr>
          <w:sz w:val="28"/>
          <w:szCs w:val="28"/>
        </w:rPr>
        <w:t xml:space="preserve"> (в исполнении педагога и аудиозапси)</w:t>
      </w:r>
      <w:r>
        <w:rPr>
          <w:sz w:val="28"/>
          <w:szCs w:val="28"/>
        </w:rPr>
        <w:t>: о</w:t>
      </w:r>
      <w:r w:rsidRPr="00C6295C">
        <w:rPr>
          <w:sz w:val="28"/>
          <w:szCs w:val="28"/>
        </w:rPr>
        <w:t>пределение на слух начала и окончания звучания музыки</w:t>
      </w:r>
      <w:r>
        <w:rPr>
          <w:sz w:val="28"/>
          <w:szCs w:val="28"/>
        </w:rPr>
        <w:t>; р</w:t>
      </w:r>
      <w:r w:rsidRPr="00C6295C">
        <w:rPr>
          <w:sz w:val="28"/>
          <w:szCs w:val="28"/>
        </w:rPr>
        <w:t>азличение и опознавание на слух громкой, тихой, негромкой музыки; быстрого, медленного, умеренного темпа</w:t>
      </w:r>
      <w:r>
        <w:rPr>
          <w:sz w:val="28"/>
          <w:szCs w:val="28"/>
        </w:rPr>
        <w:t>; р</w:t>
      </w:r>
      <w:r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14:paraId="7146C100" w14:textId="77777777" w:rsidR="004E7550" w:rsidRDefault="004E7550" w:rsidP="004E7550">
      <w:pPr>
        <w:pStyle w:val="a5"/>
        <w:spacing w:before="0" w:after="0"/>
        <w:ind w:firstLine="720"/>
        <w:jc w:val="both"/>
        <w:rPr>
          <w:sz w:val="28"/>
          <w:szCs w:val="28"/>
        </w:rPr>
      </w:pPr>
      <w:r>
        <w:rPr>
          <w:b/>
          <w:sz w:val="28"/>
          <w:szCs w:val="28"/>
        </w:rPr>
        <w:t>у</w:t>
      </w:r>
      <w:r w:rsidRPr="007D3B55">
        <w:rPr>
          <w:b/>
          <w:sz w:val="28"/>
          <w:szCs w:val="28"/>
        </w:rPr>
        <w:t>пражнения на ориентировку в пространстве</w:t>
      </w:r>
      <w:r>
        <w:rPr>
          <w:b/>
          <w:sz w:val="28"/>
          <w:szCs w:val="28"/>
        </w:rPr>
        <w:t xml:space="preserve">: </w:t>
      </w:r>
      <w:r w:rsidRPr="00C6295C">
        <w:rPr>
          <w:sz w:val="28"/>
          <w:szCs w:val="28"/>
        </w:rPr>
        <w:t>простейши</w:t>
      </w:r>
      <w:r>
        <w:rPr>
          <w:sz w:val="28"/>
          <w:szCs w:val="28"/>
        </w:rPr>
        <w:t>е</w:t>
      </w:r>
      <w:r w:rsidRPr="00C6295C">
        <w:rPr>
          <w:sz w:val="28"/>
          <w:szCs w:val="28"/>
        </w:rPr>
        <w:t xml:space="preserve"> построения</w:t>
      </w:r>
      <w:r>
        <w:rPr>
          <w:sz w:val="28"/>
          <w:szCs w:val="28"/>
        </w:rPr>
        <w:t xml:space="preserve"> и перестроения </w:t>
      </w:r>
      <w:r w:rsidRPr="00C6295C">
        <w:rPr>
          <w:sz w:val="28"/>
          <w:szCs w:val="28"/>
        </w:rPr>
        <w:t>(в одну</w:t>
      </w:r>
      <w:r>
        <w:rPr>
          <w:sz w:val="28"/>
          <w:szCs w:val="28"/>
        </w:rPr>
        <w:t xml:space="preserve"> и</w:t>
      </w:r>
      <w:r w:rsidRPr="00C6295C">
        <w:rPr>
          <w:sz w:val="28"/>
          <w:szCs w:val="28"/>
        </w:rPr>
        <w:t xml:space="preserve"> две линии</w:t>
      </w:r>
      <w:r>
        <w:rPr>
          <w:sz w:val="28"/>
          <w:szCs w:val="28"/>
        </w:rPr>
        <w:t>,</w:t>
      </w:r>
      <w:r w:rsidRPr="00C6295C">
        <w:rPr>
          <w:sz w:val="28"/>
          <w:szCs w:val="28"/>
        </w:rPr>
        <w:t xml:space="preserve"> в колонну</w:t>
      </w:r>
      <w:r>
        <w:rPr>
          <w:sz w:val="28"/>
          <w:szCs w:val="28"/>
        </w:rPr>
        <w:t>,</w:t>
      </w:r>
      <w:r w:rsidRPr="00C6295C">
        <w:rPr>
          <w:sz w:val="28"/>
          <w:szCs w:val="28"/>
        </w:rPr>
        <w:t xml:space="preserve"> </w:t>
      </w:r>
      <w:r>
        <w:rPr>
          <w:sz w:val="28"/>
          <w:szCs w:val="28"/>
        </w:rPr>
        <w:t xml:space="preserve">в </w:t>
      </w:r>
      <w:r w:rsidRPr="001B0294">
        <w:rPr>
          <w:sz w:val="28"/>
          <w:szCs w:val="28"/>
        </w:rPr>
        <w:t>цепочку</w:t>
      </w:r>
      <w:r>
        <w:rPr>
          <w:sz w:val="28"/>
          <w:szCs w:val="28"/>
        </w:rPr>
        <w:t>,</w:t>
      </w:r>
      <w:r w:rsidRPr="00C6295C">
        <w:rPr>
          <w:sz w:val="28"/>
          <w:szCs w:val="28"/>
        </w:rPr>
        <w:t xml:space="preserve"> </w:t>
      </w:r>
      <w:r w:rsidRPr="009046FD">
        <w:rPr>
          <w:sz w:val="28"/>
          <w:szCs w:val="28"/>
        </w:rPr>
        <w:t>в одну</w:t>
      </w:r>
      <w:r>
        <w:rPr>
          <w:sz w:val="28"/>
          <w:szCs w:val="28"/>
        </w:rPr>
        <w:t xml:space="preserve"> и </w:t>
      </w:r>
      <w:r w:rsidRPr="009046FD">
        <w:rPr>
          <w:sz w:val="28"/>
          <w:szCs w:val="28"/>
        </w:rPr>
        <w:t>две шеренги друг напротив друга</w:t>
      </w:r>
      <w:r>
        <w:rPr>
          <w:sz w:val="28"/>
          <w:szCs w:val="28"/>
        </w:rPr>
        <w:t>,</w:t>
      </w:r>
      <w:r w:rsidRPr="009046FD">
        <w:rPr>
          <w:sz w:val="28"/>
          <w:szCs w:val="28"/>
        </w:rPr>
        <w:t xml:space="preserve"> </w:t>
      </w:r>
      <w:r w:rsidRPr="00C6295C">
        <w:rPr>
          <w:sz w:val="28"/>
          <w:szCs w:val="28"/>
        </w:rPr>
        <w:t>в круг</w:t>
      </w:r>
      <w:r>
        <w:rPr>
          <w:sz w:val="28"/>
          <w:szCs w:val="28"/>
        </w:rPr>
        <w:t>,</w:t>
      </w:r>
      <w:r w:rsidRPr="00C6295C">
        <w:rPr>
          <w:sz w:val="28"/>
          <w:szCs w:val="28"/>
        </w:rPr>
        <w:t xml:space="preserve"> сужение и расширение круга</w:t>
      </w:r>
      <w:r>
        <w:rPr>
          <w:sz w:val="28"/>
          <w:szCs w:val="28"/>
        </w:rPr>
        <w:t>,</w:t>
      </w:r>
      <w:r w:rsidRPr="00C6295C">
        <w:rPr>
          <w:sz w:val="28"/>
          <w:szCs w:val="28"/>
        </w:rPr>
        <w:t xml:space="preserve"> свободное размещение в классе</w:t>
      </w:r>
      <w:r>
        <w:rPr>
          <w:sz w:val="28"/>
          <w:szCs w:val="28"/>
        </w:rPr>
        <w:t xml:space="preserve">, </w:t>
      </w:r>
      <w:r w:rsidRPr="00C6295C">
        <w:rPr>
          <w:sz w:val="28"/>
          <w:szCs w:val="28"/>
        </w:rPr>
        <w:t>различные положения в парах</w:t>
      </w:r>
      <w:r>
        <w:rPr>
          <w:sz w:val="28"/>
          <w:szCs w:val="28"/>
        </w:rPr>
        <w:t xml:space="preserve"> и т. </w:t>
      </w:r>
      <w:r w:rsidRPr="00C6295C">
        <w:rPr>
          <w:sz w:val="28"/>
          <w:szCs w:val="28"/>
        </w:rPr>
        <w:t>д.)</w:t>
      </w:r>
      <w:r>
        <w:rPr>
          <w:sz w:val="28"/>
          <w:szCs w:val="28"/>
        </w:rPr>
        <w:t xml:space="preserve">; </w:t>
      </w:r>
      <w:r w:rsidRPr="001B0294">
        <w:rPr>
          <w:sz w:val="28"/>
          <w:szCs w:val="28"/>
        </w:rPr>
        <w:t>ход</w:t>
      </w:r>
      <w:r>
        <w:rPr>
          <w:sz w:val="28"/>
          <w:szCs w:val="28"/>
        </w:rPr>
        <w:t>ьба</w:t>
      </w:r>
      <w:r w:rsidRPr="001B0294">
        <w:rPr>
          <w:sz w:val="28"/>
          <w:szCs w:val="28"/>
        </w:rPr>
        <w:t xml:space="preserve"> </w:t>
      </w:r>
      <w:r w:rsidRPr="002C3882">
        <w:rPr>
          <w:sz w:val="28"/>
          <w:szCs w:val="28"/>
        </w:rPr>
        <w:t>в шеренге (вперед, назад)</w:t>
      </w:r>
      <w:r>
        <w:rPr>
          <w:sz w:val="28"/>
          <w:szCs w:val="28"/>
        </w:rPr>
        <w:t>,</w:t>
      </w:r>
      <w:r w:rsidRPr="002C3882">
        <w:rPr>
          <w:sz w:val="28"/>
          <w:szCs w:val="28"/>
        </w:rPr>
        <w:t xml:space="preserve"> </w:t>
      </w:r>
      <w:r w:rsidRPr="001B0294">
        <w:rPr>
          <w:sz w:val="28"/>
          <w:szCs w:val="28"/>
        </w:rPr>
        <w:t>по кругу, в заданном направлении, разными видами шага</w:t>
      </w:r>
      <w:r>
        <w:rPr>
          <w:sz w:val="28"/>
          <w:szCs w:val="28"/>
        </w:rPr>
        <w:t xml:space="preserve">; </w:t>
      </w:r>
      <w:r w:rsidRPr="009046FD">
        <w:rPr>
          <w:sz w:val="28"/>
          <w:szCs w:val="28"/>
        </w:rPr>
        <w:t>повор</w:t>
      </w:r>
      <w:r>
        <w:rPr>
          <w:sz w:val="28"/>
          <w:szCs w:val="28"/>
        </w:rPr>
        <w:t>оты;</w:t>
      </w:r>
    </w:p>
    <w:p w14:paraId="42670D05" w14:textId="77777777" w:rsidR="004E7550" w:rsidRPr="00010D18" w:rsidRDefault="004E7550" w:rsidP="004E7550">
      <w:pPr>
        <w:pStyle w:val="a5"/>
        <w:spacing w:before="0" w:after="0"/>
        <w:ind w:firstLine="720"/>
        <w:jc w:val="both"/>
        <w:rPr>
          <w:sz w:val="28"/>
          <w:szCs w:val="28"/>
        </w:rPr>
      </w:pPr>
      <w:r>
        <w:rPr>
          <w:b/>
          <w:sz w:val="28"/>
          <w:szCs w:val="28"/>
        </w:rPr>
        <w:t>р</w:t>
      </w:r>
      <w:r w:rsidRPr="007D3B55">
        <w:rPr>
          <w:b/>
          <w:sz w:val="28"/>
          <w:szCs w:val="28"/>
        </w:rPr>
        <w:t>итмико-гимнастические упражнения</w:t>
      </w:r>
      <w:r>
        <w:rPr>
          <w:b/>
          <w:sz w:val="28"/>
          <w:szCs w:val="28"/>
        </w:rPr>
        <w:t>:</w:t>
      </w:r>
      <w:r>
        <w:rPr>
          <w:sz w:val="28"/>
          <w:szCs w:val="28"/>
        </w:rPr>
        <w:t xml:space="preserve"> </w:t>
      </w:r>
      <w:r w:rsidRPr="00010D18">
        <w:rPr>
          <w:kern w:val="2"/>
          <w:sz w:val="28"/>
          <w:szCs w:val="28"/>
        </w:rPr>
        <w:t>о</w:t>
      </w:r>
      <w:r w:rsidRPr="00010D18">
        <w:rPr>
          <w:iCs/>
          <w:sz w:val="28"/>
          <w:szCs w:val="28"/>
        </w:rPr>
        <w:t>бщеразвивающие упражнения</w:t>
      </w:r>
      <w:r>
        <w:rPr>
          <w:iCs/>
          <w:sz w:val="28"/>
          <w:szCs w:val="28"/>
        </w:rPr>
        <w:t xml:space="preserve">, </w:t>
      </w:r>
      <w:r w:rsidRPr="00010D18">
        <w:rPr>
          <w:iCs/>
          <w:sz w:val="28"/>
          <w:szCs w:val="28"/>
        </w:rPr>
        <w:t>упражнения на координацию движений</w:t>
      </w:r>
      <w:r>
        <w:rPr>
          <w:iCs/>
          <w:sz w:val="28"/>
          <w:szCs w:val="28"/>
        </w:rPr>
        <w:t xml:space="preserve">, </w:t>
      </w:r>
      <w:r w:rsidRPr="00010D18">
        <w:rPr>
          <w:iCs/>
          <w:sz w:val="28"/>
          <w:szCs w:val="28"/>
        </w:rPr>
        <w:t>упражнение на расслабление мышц</w:t>
      </w:r>
      <w:r w:rsidRPr="00010D18">
        <w:rPr>
          <w:sz w:val="28"/>
          <w:szCs w:val="28"/>
        </w:rPr>
        <w:t xml:space="preserve">; </w:t>
      </w:r>
    </w:p>
    <w:p w14:paraId="066B4193" w14:textId="77777777" w:rsidR="004E7550" w:rsidRPr="00605948" w:rsidRDefault="004E7550" w:rsidP="004E7550">
      <w:pPr>
        <w:pStyle w:val="a5"/>
        <w:spacing w:before="0" w:after="0"/>
        <w:ind w:firstLine="720"/>
        <w:jc w:val="both"/>
        <w:rPr>
          <w:sz w:val="28"/>
          <w:szCs w:val="28"/>
        </w:rPr>
      </w:pPr>
      <w:r w:rsidRPr="007D3B55">
        <w:rPr>
          <w:b/>
          <w:sz w:val="28"/>
          <w:szCs w:val="28"/>
        </w:rPr>
        <w:lastRenderedPageBreak/>
        <w:t>упражнения с детскими музыкальными инструментами</w:t>
      </w:r>
      <w:r>
        <w:rPr>
          <w:b/>
          <w:sz w:val="28"/>
          <w:szCs w:val="28"/>
        </w:rPr>
        <w:t xml:space="preserve">: </w:t>
      </w:r>
      <w:r w:rsidRPr="00605948">
        <w:rPr>
          <w:sz w:val="28"/>
          <w:szCs w:val="28"/>
        </w:rPr>
        <w:t>игра на элементарных музыкальных инструментах (</w:t>
      </w:r>
      <w:r>
        <w:rPr>
          <w:sz w:val="28"/>
          <w:szCs w:val="28"/>
        </w:rPr>
        <w:t>погремушка, металлофон</w:t>
      </w:r>
      <w:r w:rsidRPr="00605948">
        <w:rPr>
          <w:sz w:val="28"/>
          <w:szCs w:val="28"/>
        </w:rPr>
        <w:t>, буб</w:t>
      </w:r>
      <w:r>
        <w:rPr>
          <w:sz w:val="28"/>
          <w:szCs w:val="28"/>
        </w:rPr>
        <w:t>ен</w:t>
      </w:r>
      <w:r w:rsidRPr="00605948">
        <w:rPr>
          <w:sz w:val="28"/>
          <w:szCs w:val="28"/>
        </w:rPr>
        <w:t>, ксилофон, барабан, румба, маракас, треугольник, тарелк</w:t>
      </w:r>
      <w:r>
        <w:rPr>
          <w:sz w:val="28"/>
          <w:szCs w:val="28"/>
        </w:rPr>
        <w:t>и</w:t>
      </w:r>
      <w:r w:rsidRPr="00605948">
        <w:rPr>
          <w:sz w:val="28"/>
          <w:szCs w:val="28"/>
        </w:rPr>
        <w:t xml:space="preserve"> и др.); </w:t>
      </w:r>
    </w:p>
    <w:p w14:paraId="5BBF6630" w14:textId="77777777" w:rsidR="004E7550" w:rsidRPr="00502CE5" w:rsidRDefault="004E7550" w:rsidP="004E7550">
      <w:pPr>
        <w:pStyle w:val="a5"/>
        <w:spacing w:after="0"/>
        <w:ind w:firstLine="720"/>
        <w:jc w:val="both"/>
        <w:rPr>
          <w:sz w:val="28"/>
          <w:szCs w:val="28"/>
        </w:rPr>
      </w:pPr>
      <w:r w:rsidRPr="007D3B55">
        <w:rPr>
          <w:b/>
          <w:sz w:val="28"/>
          <w:szCs w:val="28"/>
        </w:rPr>
        <w:t>игры под музыку</w:t>
      </w:r>
      <w:r>
        <w:rPr>
          <w:b/>
          <w:sz w:val="28"/>
          <w:szCs w:val="28"/>
        </w:rPr>
        <w:t xml:space="preserve">: </w:t>
      </w:r>
      <w:r w:rsidRPr="00502CE5">
        <w:rPr>
          <w:sz w:val="28"/>
          <w:szCs w:val="28"/>
        </w:rPr>
        <w:t>музыкальны</w:t>
      </w:r>
      <w:r>
        <w:rPr>
          <w:sz w:val="28"/>
          <w:szCs w:val="28"/>
        </w:rPr>
        <w:t>е</w:t>
      </w:r>
      <w:r w:rsidRPr="00502CE5">
        <w:rPr>
          <w:sz w:val="28"/>
          <w:szCs w:val="28"/>
        </w:rPr>
        <w:t xml:space="preserve"> игр</w:t>
      </w:r>
      <w:r>
        <w:rPr>
          <w:sz w:val="28"/>
          <w:szCs w:val="28"/>
        </w:rPr>
        <w:t>ы</w:t>
      </w:r>
      <w:r w:rsidRPr="00502CE5">
        <w:rPr>
          <w:sz w:val="28"/>
          <w:szCs w:val="28"/>
        </w:rPr>
        <w:t xml:space="preserve"> и игровы</w:t>
      </w:r>
      <w:r>
        <w:rPr>
          <w:sz w:val="28"/>
          <w:szCs w:val="28"/>
        </w:rPr>
        <w:t>е</w:t>
      </w:r>
      <w:r w:rsidRPr="00502CE5">
        <w:rPr>
          <w:sz w:val="28"/>
          <w:szCs w:val="28"/>
        </w:rPr>
        <w:t xml:space="preserve"> ситуаци</w:t>
      </w:r>
      <w:r>
        <w:rPr>
          <w:sz w:val="28"/>
          <w:szCs w:val="28"/>
        </w:rPr>
        <w:t>и</w:t>
      </w:r>
      <w:r w:rsidRPr="00502CE5">
        <w:t xml:space="preserve"> </w:t>
      </w:r>
      <w:r w:rsidRPr="00502CE5">
        <w:rPr>
          <w:sz w:val="28"/>
          <w:szCs w:val="28"/>
        </w:rPr>
        <w:t>с музыкально-двигательными заданиями с элементами занимательности, соревнования (кто скорее, кто лучше, кто более</w:t>
      </w:r>
      <w:r>
        <w:rPr>
          <w:sz w:val="28"/>
          <w:szCs w:val="28"/>
        </w:rPr>
        <w:t xml:space="preserve"> и т.д.</w:t>
      </w:r>
      <w:r w:rsidRPr="00502CE5">
        <w:rPr>
          <w:sz w:val="28"/>
          <w:szCs w:val="28"/>
        </w:rPr>
        <w:t>)</w:t>
      </w:r>
      <w:r>
        <w:rPr>
          <w:sz w:val="28"/>
          <w:szCs w:val="28"/>
        </w:rPr>
        <w:t>,игры по ориентировке в пространстве</w:t>
      </w:r>
      <w:r w:rsidRPr="00502CE5">
        <w:rPr>
          <w:sz w:val="28"/>
          <w:szCs w:val="28"/>
        </w:rPr>
        <w:t>;</w:t>
      </w:r>
    </w:p>
    <w:p w14:paraId="58C02BB5" w14:textId="77777777" w:rsidR="004E7550" w:rsidRPr="00E27061" w:rsidRDefault="004E7550" w:rsidP="004E7550">
      <w:pPr>
        <w:pStyle w:val="a5"/>
        <w:spacing w:before="0" w:after="0"/>
        <w:ind w:firstLine="720"/>
        <w:jc w:val="both"/>
        <w:rPr>
          <w:sz w:val="28"/>
          <w:szCs w:val="28"/>
        </w:rPr>
      </w:pPr>
      <w:r w:rsidRPr="007D3B55">
        <w:rPr>
          <w:b/>
          <w:sz w:val="28"/>
          <w:szCs w:val="28"/>
        </w:rPr>
        <w:t>танцевальные упражнения</w:t>
      </w:r>
      <w:r>
        <w:rPr>
          <w:sz w:val="28"/>
          <w:szCs w:val="28"/>
        </w:rPr>
        <w:t xml:space="preserve">: выполнение под музыку </w:t>
      </w:r>
      <w:r w:rsidRPr="00C6295C">
        <w:rPr>
          <w:sz w:val="28"/>
          <w:szCs w:val="28"/>
        </w:rPr>
        <w:t>элемент</w:t>
      </w:r>
      <w:r>
        <w:rPr>
          <w:sz w:val="28"/>
          <w:szCs w:val="28"/>
        </w:rPr>
        <w:t>ов</w:t>
      </w:r>
      <w:r w:rsidRPr="00C6295C">
        <w:rPr>
          <w:sz w:val="28"/>
          <w:szCs w:val="28"/>
        </w:rPr>
        <w:t xml:space="preserve"> танца и пляски, несложны</w:t>
      </w:r>
      <w:r>
        <w:rPr>
          <w:sz w:val="28"/>
          <w:szCs w:val="28"/>
        </w:rPr>
        <w:t>х</w:t>
      </w:r>
      <w:r w:rsidRPr="00C6295C">
        <w:rPr>
          <w:sz w:val="28"/>
          <w:szCs w:val="28"/>
        </w:rPr>
        <w:t xml:space="preserve"> композици</w:t>
      </w:r>
      <w:r>
        <w:rPr>
          <w:sz w:val="28"/>
          <w:szCs w:val="28"/>
        </w:rPr>
        <w:t>й</w:t>
      </w:r>
      <w:r w:rsidRPr="00C6295C">
        <w:rPr>
          <w:sz w:val="28"/>
          <w:szCs w:val="28"/>
        </w:rPr>
        <w:t xml:space="preserve"> народных, бальных и современных танцев</w:t>
      </w:r>
      <w:r>
        <w:rPr>
          <w:sz w:val="28"/>
          <w:szCs w:val="28"/>
        </w:rPr>
        <w:t>;</w:t>
      </w:r>
    </w:p>
    <w:p w14:paraId="5F59AAA6" w14:textId="77777777" w:rsidR="004E7550" w:rsidRPr="00353884" w:rsidRDefault="004E7550" w:rsidP="004E7550">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Pr="00353884">
        <w:rPr>
          <w:rFonts w:ascii="Times New Roman" w:hAnsi="Times New Roman" w:cs="Times New Roman"/>
          <w:b/>
          <w:color w:val="auto"/>
          <w:sz w:val="28"/>
          <w:szCs w:val="28"/>
        </w:rPr>
        <w:t>екламация песен под музыку</w:t>
      </w:r>
      <w:r>
        <w:rPr>
          <w:rFonts w:ascii="Times New Roman" w:hAnsi="Times New Roman" w:cs="Times New Roman"/>
          <w:b/>
          <w:color w:val="auto"/>
          <w:sz w:val="28"/>
          <w:szCs w:val="28"/>
        </w:rPr>
        <w:t xml:space="preserve">: </w:t>
      </w:r>
      <w:r w:rsidRPr="00353884">
        <w:rPr>
          <w:rFonts w:ascii="Times New Roman" w:hAnsi="Times New Roman" w:cs="Times New Roman"/>
          <w:color w:val="auto"/>
          <w:sz w:val="28"/>
          <w:szCs w:val="28"/>
        </w:rPr>
        <w:t>в</w:t>
      </w:r>
      <w:r w:rsidRPr="00C6295C">
        <w:rPr>
          <w:rFonts w:ascii="Times New Roman" w:hAnsi="Times New Roman" w:cs="Times New Roman"/>
          <w:color w:val="auto"/>
          <w:sz w:val="28"/>
          <w:szCs w:val="28"/>
        </w:rPr>
        <w:t>ыразительн</w:t>
      </w:r>
      <w:r>
        <w:rPr>
          <w:rFonts w:ascii="Times New Roman" w:hAnsi="Times New Roman" w:cs="Times New Roman"/>
          <w:color w:val="auto"/>
          <w:sz w:val="28"/>
          <w:szCs w:val="28"/>
        </w:rPr>
        <w:t>ая</w:t>
      </w:r>
      <w:r w:rsidRPr="00C6295C">
        <w:rPr>
          <w:rFonts w:ascii="Times New Roman" w:hAnsi="Times New Roman" w:cs="Times New Roman"/>
          <w:color w:val="auto"/>
          <w:sz w:val="28"/>
          <w:szCs w:val="28"/>
        </w:rPr>
        <w:t xml:space="preserve"> декламаци</w:t>
      </w:r>
      <w:r>
        <w:rPr>
          <w:rFonts w:ascii="Times New Roman" w:hAnsi="Times New Roman" w:cs="Times New Roman"/>
          <w:color w:val="auto"/>
          <w:sz w:val="28"/>
          <w:szCs w:val="28"/>
        </w:rPr>
        <w:t>я</w:t>
      </w:r>
      <w:r w:rsidRPr="00C6295C">
        <w:rPr>
          <w:rFonts w:ascii="Times New Roman" w:hAnsi="Times New Roman" w:cs="Times New Roman"/>
          <w:color w:val="auto"/>
          <w:sz w:val="28"/>
          <w:szCs w:val="28"/>
        </w:rPr>
        <w:t xml:space="preserve"> песен </w:t>
      </w:r>
      <w:r>
        <w:rPr>
          <w:rFonts w:ascii="Times New Roman" w:hAnsi="Times New Roman" w:cs="Times New Roman"/>
          <w:color w:val="auto"/>
          <w:sz w:val="28"/>
          <w:szCs w:val="28"/>
        </w:rPr>
        <w:t xml:space="preserve"> </w:t>
      </w:r>
      <w:r w:rsidRPr="00C6295C">
        <w:rPr>
          <w:rFonts w:ascii="Times New Roman" w:hAnsi="Times New Roman" w:cs="Times New Roman"/>
          <w:color w:val="auto"/>
          <w:sz w:val="28"/>
          <w:szCs w:val="28"/>
        </w:rPr>
        <w:t>под музыкальн</w:t>
      </w:r>
      <w:r>
        <w:rPr>
          <w:rFonts w:ascii="Times New Roman" w:hAnsi="Times New Roman" w:cs="Times New Roman"/>
          <w:color w:val="auto"/>
          <w:sz w:val="28"/>
          <w:szCs w:val="28"/>
        </w:rPr>
        <w:t>ое</w:t>
      </w:r>
      <w:r w:rsidRPr="00C6295C">
        <w:rPr>
          <w:rFonts w:ascii="Times New Roman" w:hAnsi="Times New Roman" w:cs="Times New Roman"/>
          <w:color w:val="auto"/>
          <w:sz w:val="28"/>
          <w:szCs w:val="28"/>
        </w:rPr>
        <w:t xml:space="preserve"> сопровождение и управление </w:t>
      </w:r>
      <w:r>
        <w:rPr>
          <w:rFonts w:ascii="Times New Roman" w:hAnsi="Times New Roman" w:cs="Times New Roman"/>
          <w:color w:val="auto"/>
          <w:sz w:val="28"/>
          <w:szCs w:val="28"/>
        </w:rPr>
        <w:t>педагога</w:t>
      </w:r>
      <w:r w:rsidRPr="00C6295C">
        <w:rPr>
          <w:rFonts w:ascii="Times New Roman" w:hAnsi="Times New Roman" w:cs="Times New Roman"/>
          <w:color w:val="auto"/>
          <w:sz w:val="28"/>
          <w:szCs w:val="28"/>
        </w:rPr>
        <w:t>, воспроизведени</w:t>
      </w:r>
      <w:r>
        <w:rPr>
          <w:rFonts w:ascii="Times New Roman" w:hAnsi="Times New Roman" w:cs="Times New Roman"/>
          <w:color w:val="auto"/>
          <w:sz w:val="28"/>
          <w:szCs w:val="28"/>
        </w:rPr>
        <w:t>е</w:t>
      </w:r>
      <w:r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Pr>
          <w:rFonts w:ascii="Times New Roman" w:hAnsi="Times New Roman" w:cs="Times New Roman"/>
          <w:color w:val="auto"/>
          <w:sz w:val="28"/>
          <w:szCs w:val="28"/>
        </w:rPr>
        <w:t>.</w:t>
      </w:r>
    </w:p>
    <w:p w14:paraId="0DF491BA" w14:textId="77777777" w:rsidR="004E7550" w:rsidRPr="008C678B" w:rsidRDefault="004E7550" w:rsidP="004E7550">
      <w:pPr>
        <w:pStyle w:val="af2"/>
        <w:shd w:val="clear" w:color="auto" w:fill="FFFFFF"/>
        <w:ind w:left="0" w:firstLine="709"/>
        <w:jc w:val="both"/>
        <w:rPr>
          <w:caps w:val="0"/>
          <w:sz w:val="28"/>
          <w:szCs w:val="28"/>
        </w:rPr>
      </w:pPr>
      <w:r w:rsidRPr="008C678B">
        <w:rPr>
          <w:caps w:val="0"/>
          <w:sz w:val="28"/>
          <w:szCs w:val="28"/>
        </w:rPr>
        <w:t xml:space="preserve">Содержание </w:t>
      </w:r>
      <w:r>
        <w:rPr>
          <w:caps w:val="0"/>
          <w:sz w:val="28"/>
          <w:szCs w:val="28"/>
        </w:rPr>
        <w:t>коррекционно-развивающей</w:t>
      </w:r>
      <w:r w:rsidRPr="008C678B">
        <w:rPr>
          <w:caps w:val="0"/>
          <w:sz w:val="28"/>
          <w:szCs w:val="28"/>
        </w:rPr>
        <w:t xml:space="preserve"> 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14:paraId="7A8743DD" w14:textId="77777777" w:rsidR="004E7550" w:rsidRPr="008C678B" w:rsidRDefault="004E7550" w:rsidP="004E7550">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32437770" w14:textId="77777777" w:rsidR="004E7550" w:rsidRPr="00F63254" w:rsidRDefault="004E7550" w:rsidP="004E7550">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14:paraId="6149CACB" w14:textId="77777777" w:rsidR="004E7550" w:rsidRDefault="004E7550" w:rsidP="004E755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66F5B60B" w14:textId="77777777" w:rsidR="004E7550"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lastRenderedPageBreak/>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ФГОС НОО, Концепция духовно-нравственного развития и воспитания личности гражданина России.</w:t>
      </w:r>
    </w:p>
    <w:p w14:paraId="7B55BE33" w14:textId="77777777" w:rsidR="004E7550" w:rsidRDefault="004E7550" w:rsidP="004E755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236EB48C" w14:textId="77777777" w:rsidR="004E7550" w:rsidRDefault="004E7550" w:rsidP="004E755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691128D0" w14:textId="77777777" w:rsidR="004E7550" w:rsidRPr="00F63254" w:rsidRDefault="004E7550" w:rsidP="004E755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14:paraId="5257981E" w14:textId="77777777" w:rsidR="004E7550" w:rsidRPr="00F63254" w:rsidRDefault="004E7550" w:rsidP="004E755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14:paraId="0573879A" w14:textId="77777777" w:rsidR="004E7550"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3C25C41C" w14:textId="77777777" w:rsidR="004E7550" w:rsidRDefault="004E7550" w:rsidP="004E755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0FE1439C" w14:textId="77777777" w:rsidR="004E7550"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w:t>
      </w:r>
      <w:r w:rsidRPr="00F63254">
        <w:rPr>
          <w:rFonts w:ascii="Times New Roman" w:hAnsi="Times New Roman" w:cs="Times New Roman"/>
          <w:color w:val="auto"/>
          <w:sz w:val="28"/>
          <w:szCs w:val="28"/>
        </w:rPr>
        <w:lastRenderedPageBreak/>
        <w:t xml:space="preserve">обязательства, осуществлять нравственный самоконтроль, требовать от себя выполнения моральных норм, давать </w:t>
      </w:r>
      <w:r>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4FEB7E8E" w14:textId="77777777" w:rsidR="004E7550" w:rsidRDefault="004E7550" w:rsidP="004E755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1862E0FC" w14:textId="77777777" w:rsidR="004E7550" w:rsidRDefault="004E7550" w:rsidP="004E755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245DDD65" w14:textId="77777777" w:rsidR="004E7550" w:rsidRDefault="004E7550" w:rsidP="004E755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400327DC" w14:textId="77777777" w:rsidR="004E7550" w:rsidRDefault="004E7550" w:rsidP="004E755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541CF74A" w14:textId="77777777" w:rsidR="004E7550" w:rsidRDefault="004E7550" w:rsidP="004E755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7647BFF3" w14:textId="77777777" w:rsidR="004E7550" w:rsidRPr="00F63254" w:rsidRDefault="004E7550" w:rsidP="004E755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399BC6F6" w14:textId="77777777" w:rsidR="004E7550" w:rsidRDefault="004E7550" w:rsidP="004E755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282CA49C" w14:textId="77777777" w:rsidR="004E7550" w:rsidRDefault="004E7550" w:rsidP="004E755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53B3B4F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14:paraId="3032155D" w14:textId="77777777" w:rsidR="004E7550"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0C6A5C04"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Pr>
          <w:rFonts w:ascii="Times New Roman" w:hAnsi="Times New Roman" w:cs="Times New Roman"/>
          <w:color w:val="auto"/>
          <w:sz w:val="28"/>
          <w:szCs w:val="28"/>
        </w:rPr>
        <w:t>г</w:t>
      </w:r>
      <w:r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6758C703"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14:paraId="53D7BBD2"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164D3930"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2B97AE5F"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укрепление доверия к другим людям; </w:t>
      </w:r>
    </w:p>
    <w:p w14:paraId="7509345F"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7D2B13BF" w14:textId="77777777" w:rsidR="004E7550" w:rsidRPr="00F63254"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78A194AC" w14:textId="77777777" w:rsidR="004E7550" w:rsidRDefault="004E7550" w:rsidP="004E755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Pr="00F63254">
        <w:rPr>
          <w:rFonts w:ascii="Times New Roman" w:hAnsi="Times New Roman" w:cs="Times New Roman"/>
          <w:color w:val="auto"/>
          <w:sz w:val="28"/>
          <w:szCs w:val="28"/>
        </w:rPr>
        <w:t xml:space="preserve">. </w:t>
      </w:r>
    </w:p>
    <w:p w14:paraId="69D1884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14:paraId="266657D3" w14:textId="77777777" w:rsidR="004E7550" w:rsidRPr="00F63254" w:rsidRDefault="004E7550" w:rsidP="004E755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3F44046E" w14:textId="77777777" w:rsidR="004E7550" w:rsidRPr="00F63254" w:rsidRDefault="004E7550" w:rsidP="004E755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2F6AD471" w14:textId="77777777" w:rsidR="004E7550" w:rsidRPr="00F63254" w:rsidRDefault="004E7550" w:rsidP="004E755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3064BCC8" w14:textId="77777777" w:rsidR="004E7550" w:rsidRPr="00F63254" w:rsidRDefault="004E7550" w:rsidP="004E755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23AB144F" w14:textId="77777777" w:rsidR="004E7550" w:rsidRPr="00E35BB0" w:rsidRDefault="004E7550" w:rsidP="004E755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7536D165" w14:textId="77777777" w:rsidR="004E7550" w:rsidRPr="00F63254" w:rsidRDefault="004E7550" w:rsidP="004E755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530C0075" w14:textId="77777777" w:rsidR="004E7550" w:rsidRDefault="004E7550" w:rsidP="004E7550">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0E7A7095" w14:textId="77777777" w:rsidR="004E7550" w:rsidRDefault="004E7550" w:rsidP="004E755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14:paraId="0A3DC313" w14:textId="77777777" w:rsidR="004E7550" w:rsidRDefault="004E7550" w:rsidP="004E755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14:paraId="7E715331" w14:textId="77777777" w:rsidR="004E7550" w:rsidRDefault="004E7550" w:rsidP="004E7550">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14:paraId="5C916DD8" w14:textId="77777777" w:rsidR="004E7550" w:rsidRDefault="004E7550" w:rsidP="004E755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14:paraId="522FD8CD" w14:textId="77777777" w:rsidR="004E7550" w:rsidRDefault="004E7550" w:rsidP="004E755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14:paraId="109D0871" w14:textId="77777777" w:rsidR="004E7550" w:rsidRDefault="004E7550" w:rsidP="004E7550">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14:paraId="735993F7" w14:textId="77777777" w:rsidR="004E7550" w:rsidRDefault="004E7550" w:rsidP="004E7550">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14:paraId="4E8E5E6B" w14:textId="77777777" w:rsidR="004E7550" w:rsidRPr="000A2E03" w:rsidRDefault="004E7550" w:rsidP="004E7550">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46C91A18" w14:textId="77777777" w:rsidR="004E7550" w:rsidRPr="00611D24" w:rsidRDefault="004E7550" w:rsidP="004E7550">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2BFAE1C9" w14:textId="77777777" w:rsidR="004E7550" w:rsidRPr="00611D24" w:rsidRDefault="004E7550" w:rsidP="004E7550">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52B4B868" w14:textId="77777777" w:rsidR="004E7550" w:rsidRDefault="004E7550" w:rsidP="004E755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7A134632"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w:t>
      </w:r>
      <w:r w:rsidRPr="00F63254">
        <w:rPr>
          <w:rFonts w:ascii="Times New Roman" w:eastAsia="Calibri" w:hAnsi="Times New Roman" w:cs="Times New Roman"/>
          <w:sz w:val="28"/>
          <w:szCs w:val="28"/>
        </w:rPr>
        <w:lastRenderedPageBreak/>
        <w:t xml:space="preserve">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5078D2E4"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463F4FDE"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05E7C5BA"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14:paraId="27992E63"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3A95602F"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0F97CB36" w14:textId="77777777" w:rsidR="004E7550" w:rsidRPr="00F63254" w:rsidRDefault="004E7550" w:rsidP="004E755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4D5B8BD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4C0FA96A" w14:textId="77777777" w:rsidR="004E7550" w:rsidRPr="00F63254" w:rsidRDefault="004E7550" w:rsidP="004E755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14:paraId="0FE33535" w14:textId="77777777" w:rsidR="004E7550" w:rsidRPr="00F63254" w:rsidRDefault="004E7550" w:rsidP="004E755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1A7CE2BC" w14:textId="77777777" w:rsidR="004E7550" w:rsidRPr="00F63254" w:rsidRDefault="004E7550" w:rsidP="004E755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44130DC7" w14:textId="77777777" w:rsidR="004E7550" w:rsidRPr="00F63254" w:rsidRDefault="004E7550" w:rsidP="004E755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14:paraId="2A047013" w14:textId="77777777" w:rsidR="004E7550" w:rsidRPr="00F63254" w:rsidRDefault="004E7550" w:rsidP="004E755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Pr>
          <w:rFonts w:ascii="Times New Roman" w:hAnsi="Times New Roman" w:cs="Times New Roman"/>
          <w:color w:val="auto"/>
          <w:spacing w:val="2"/>
          <w:sz w:val="28"/>
          <w:szCs w:val="28"/>
        </w:rPr>
        <w:t>ПрАООП НОО обучающихся с ЗПР</w:t>
      </w:r>
      <w:r>
        <w:rPr>
          <w:rFonts w:ascii="Times New Roman" w:hAnsi="Times New Roman" w:cs="Times New Roman"/>
          <w:sz w:val="28"/>
          <w:szCs w:val="28"/>
        </w:rPr>
        <w:t>, ПрООП НОО</w:t>
      </w:r>
      <w:r>
        <w:rPr>
          <w:rStyle w:val="a4"/>
          <w:rFonts w:ascii="Times New Roman" w:hAnsi="Times New Roman" w:cs="Times New Roman"/>
          <w:sz w:val="28"/>
          <w:szCs w:val="28"/>
        </w:rPr>
        <w:footnoteReference w:id="14"/>
      </w:r>
      <w:r w:rsidRPr="00D6465D">
        <w:rPr>
          <w:rFonts w:ascii="Times New Roman" w:hAnsi="Times New Roman" w:cs="Times New Roman"/>
          <w:color w:val="auto"/>
          <w:spacing w:val="2"/>
          <w:sz w:val="28"/>
          <w:szCs w:val="28"/>
        </w:rPr>
        <w:t>,</w:t>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074C4825" w14:textId="77777777" w:rsidR="004E7550" w:rsidRPr="00F63254" w:rsidRDefault="004E7550" w:rsidP="004E7550">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14:paraId="1478729C" w14:textId="77777777" w:rsidR="004E7550" w:rsidRPr="00311148" w:rsidRDefault="004E7550" w:rsidP="004E7550">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6BD182DE" w14:textId="77777777" w:rsidR="004E7550" w:rsidRDefault="004E7550" w:rsidP="004E755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5F966154" w14:textId="77777777" w:rsidR="004E7550" w:rsidRDefault="004E7550" w:rsidP="004E7550">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xml:space="preserve">; формирование установки на безопасный, здоровый образ жизни, наличие мотивации к творческому труду, </w:t>
      </w:r>
      <w:r w:rsidRPr="00F63254">
        <w:rPr>
          <w:rFonts w:ascii="Times New Roman" w:hAnsi="Times New Roman"/>
          <w:spacing w:val="-4"/>
          <w:sz w:val="28"/>
          <w:szCs w:val="28"/>
        </w:rPr>
        <w:lastRenderedPageBreak/>
        <w:t>работе на результат, бережному отношению к материальным и духовным ценностям.</w:t>
      </w:r>
    </w:p>
    <w:p w14:paraId="2720B5E6" w14:textId="77777777" w:rsidR="004E7550" w:rsidRDefault="004E7550" w:rsidP="004E7550">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2CEEFEFD"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67B8FFDB" w14:textId="77777777" w:rsidR="004E7550"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3F3C6D7E"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0C415B0F"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424F1196"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6E6277BD"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52987C1B" w14:textId="77777777" w:rsidR="004E7550" w:rsidRPr="00675CC7" w:rsidRDefault="004E7550" w:rsidP="004E7550">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3EDDE7C2" w14:textId="77777777" w:rsidR="004E7550" w:rsidRPr="00FF366B" w:rsidRDefault="004E7550" w:rsidP="004E7550">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6210D00C"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3A0A3CA5"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35C54914"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6C915483" w14:textId="77777777" w:rsidR="004E7550"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1E641409"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14:paraId="00616D39" w14:textId="77777777" w:rsidR="004E7550"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14:paraId="34A7CFEA"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14:paraId="24E0244B"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14:paraId="45DD22C5"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4F8BAB05"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3C2CB549" w14:textId="77777777" w:rsidR="004E7550" w:rsidRPr="00F63254" w:rsidRDefault="004E7550" w:rsidP="004E7550">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14:paraId="1A337C86"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14:paraId="443CF3B3" w14:textId="77777777" w:rsidR="004E7550" w:rsidRPr="00F63254" w:rsidRDefault="004E7550" w:rsidP="004E7550">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14:paraId="715DFDC1" w14:textId="77777777" w:rsidR="004E7550" w:rsidRPr="00F63254" w:rsidRDefault="004E7550" w:rsidP="004E7550">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3DDCCC40"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5A9485E5" w14:textId="77777777" w:rsidR="004E7550" w:rsidRPr="00F63254" w:rsidRDefault="004E7550" w:rsidP="004E7550">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w:t>
      </w:r>
      <w:r w:rsidRPr="00F63254">
        <w:rPr>
          <w:rFonts w:ascii="Times New Roman" w:eastAsia="Calibri" w:hAnsi="Times New Roman" w:cs="Times New Roman"/>
          <w:color w:val="000000"/>
          <w:sz w:val="28"/>
          <w:szCs w:val="28"/>
        </w:rPr>
        <w:lastRenderedPageBreak/>
        <w:t>представителей), обучающихся и педагогов образовательной организации, обеспечивающей расширение опыта общения с природой.</w:t>
      </w:r>
    </w:p>
    <w:p w14:paraId="0EE18972" w14:textId="77777777" w:rsidR="004E7550" w:rsidRPr="00F63254" w:rsidRDefault="004E7550" w:rsidP="004E7550">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14:paraId="7D62996D" w14:textId="77777777" w:rsidR="004E7550" w:rsidRDefault="004E7550" w:rsidP="004E7550">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4AA4E195" w14:textId="77777777" w:rsidR="004E7550" w:rsidRDefault="004E7550" w:rsidP="004E7550">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14:paraId="326EFC0D" w14:textId="77777777" w:rsidR="004E7550" w:rsidRDefault="004E7550" w:rsidP="004E7550">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Pr>
          <w:rFonts w:ascii="Times New Roman" w:hAnsi="Times New Roman" w:cs="Times New Roman"/>
          <w:color w:val="auto"/>
          <w:spacing w:val="2"/>
          <w:sz w:val="28"/>
          <w:szCs w:val="28"/>
        </w:rPr>
        <w:t>ПрАООП НОО обучающихся с ЗПР, ПрООП НОО</w:t>
      </w:r>
      <w:r>
        <w:rPr>
          <w:rStyle w:val="a4"/>
          <w:rFonts w:ascii="Times New Roman" w:hAnsi="Times New Roman" w:cs="Times New Roman"/>
          <w:color w:val="auto"/>
          <w:spacing w:val="2"/>
          <w:sz w:val="28"/>
          <w:szCs w:val="28"/>
        </w:rPr>
        <w:footnoteReference w:id="15"/>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66C86047" w14:textId="77777777" w:rsidR="004E7550" w:rsidRPr="00F63254" w:rsidRDefault="004E7550" w:rsidP="004E7550">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14:paraId="302270AA" w14:textId="77777777" w:rsidR="004E7550" w:rsidRPr="00311148" w:rsidRDefault="004E7550" w:rsidP="004E7550">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w:t>
      </w:r>
      <w:r w:rsidRPr="00311148">
        <w:rPr>
          <w:rFonts w:ascii="Times New Roman" w:hAnsi="Times New Roman"/>
          <w:sz w:val="28"/>
          <w:szCs w:val="28"/>
        </w:rPr>
        <w:lastRenderedPageBreak/>
        <w:t xml:space="preserve">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14:paraId="344900AD" w14:textId="77777777" w:rsidR="004E7550" w:rsidRPr="00F63254" w:rsidRDefault="004E7550" w:rsidP="004E7550">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14:paraId="6FABBB4C" w14:textId="77777777" w:rsidR="004E7550" w:rsidRPr="00F63254" w:rsidRDefault="004E7550" w:rsidP="004E7550">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14:paraId="2A3D3345" w14:textId="77777777" w:rsidR="004E7550" w:rsidRPr="00065F28" w:rsidRDefault="004E7550" w:rsidP="004E7550">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08E49DD6" w14:textId="77777777" w:rsidR="004E7550" w:rsidRDefault="004E7550" w:rsidP="004E7550">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14:paraId="4587BDF5" w14:textId="77777777" w:rsidR="004E7550" w:rsidRPr="00F63254" w:rsidRDefault="004E7550" w:rsidP="004E7550">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038F4815" w14:textId="77777777" w:rsidR="004E7550" w:rsidRPr="00F63254" w:rsidRDefault="004E7550" w:rsidP="004E755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14:paraId="2ACD0C92" w14:textId="77777777" w:rsidR="004E7550" w:rsidRDefault="004E7550" w:rsidP="004E7550">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176806B2" w14:textId="77777777" w:rsidR="004E7550" w:rsidRPr="00E123CD" w:rsidRDefault="004E7550" w:rsidP="004E7550">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14:paraId="0CD5A359" w14:textId="77777777" w:rsidR="004E7550" w:rsidRDefault="004E7550" w:rsidP="004E7550">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w:t>
      </w:r>
      <w:r w:rsidRPr="00F63254">
        <w:rPr>
          <w:rFonts w:ascii="Times New Roman" w:hAnsi="Times New Roman" w:cs="Times New Roman"/>
          <w:color w:val="auto"/>
          <w:kern w:val="28"/>
          <w:sz w:val="28"/>
          <w:szCs w:val="28"/>
        </w:rPr>
        <w:lastRenderedPageBreak/>
        <w:t>индивидуального и дифференцированного подхода в образовательном процессе.</w:t>
      </w:r>
    </w:p>
    <w:p w14:paraId="7AE84826" w14:textId="77777777" w:rsidR="004E7550" w:rsidRPr="005E76D0" w:rsidRDefault="004E7550" w:rsidP="004E755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14:paraId="3C24CA33" w14:textId="77777777" w:rsidR="004E7550" w:rsidRPr="00FC2E21" w:rsidRDefault="004E7550" w:rsidP="004E755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14:paraId="6A6DCBAF" w14:textId="77777777" w:rsidR="004E7550" w:rsidRPr="00FC2E21" w:rsidRDefault="004E7550" w:rsidP="004E755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14:paraId="112BEB84" w14:textId="77777777" w:rsidR="004E7550" w:rsidRPr="00FC2E21" w:rsidRDefault="004E7550" w:rsidP="004E755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5CF6F2DB" w14:textId="77777777" w:rsidR="004E7550" w:rsidRPr="00FC2E21" w:rsidRDefault="004E7550" w:rsidP="004E755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08CF957A" w14:textId="77777777" w:rsidR="004E7550" w:rsidRPr="00FC2E21" w:rsidRDefault="004E7550" w:rsidP="004E755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14:paraId="1EA61B99" w14:textId="77777777" w:rsidR="004E7550" w:rsidRPr="00F63254" w:rsidRDefault="004E7550" w:rsidP="004E7550">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14:paraId="657D91D9" w14:textId="77777777" w:rsidR="004E7550" w:rsidRDefault="004E7550" w:rsidP="004E755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14:paraId="1D5126CC" w14:textId="77777777" w:rsidR="004E7550" w:rsidRDefault="004E7550" w:rsidP="004E755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4D4A2857" w14:textId="77777777" w:rsidR="004E7550" w:rsidRPr="003212D7" w:rsidRDefault="004E7550" w:rsidP="004E7550">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lastRenderedPageBreak/>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14:paraId="30FA6F58" w14:textId="77777777" w:rsidR="004E7550" w:rsidRPr="00F63254" w:rsidRDefault="004E7550" w:rsidP="004E7550">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14:paraId="128E3F5D" w14:textId="77777777" w:rsidR="004E7550" w:rsidRDefault="004E7550" w:rsidP="004E7550">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14:paraId="762195B1" w14:textId="77777777" w:rsidR="004E7550" w:rsidRPr="00F63254" w:rsidRDefault="004E7550" w:rsidP="004E7550">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14:paraId="0178AF60" w14:textId="77777777" w:rsidR="004E7550" w:rsidRDefault="004E7550" w:rsidP="004E7550">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14:paraId="0DECA3F6" w14:textId="77777777" w:rsidR="004E7550" w:rsidRDefault="004E7550" w:rsidP="004E7550">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14:paraId="4A5ABCAE" w14:textId="77777777" w:rsidR="004E7550" w:rsidRDefault="004E7550" w:rsidP="004E7550">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14:paraId="160539EA" w14:textId="77777777" w:rsidR="004E7550" w:rsidRDefault="004E7550" w:rsidP="004E7550">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618B87F1" w14:textId="77777777" w:rsidR="004E7550" w:rsidRPr="00727ED5" w:rsidRDefault="004E7550" w:rsidP="004E7550">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коррекционного воздействия предполагает необходимость </w:t>
      </w:r>
      <w:r w:rsidRPr="00727ED5">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 xml:space="preserve">их особых образовательных потребностей и возможностей психофизического развития на основе </w:t>
      </w:r>
      <w:r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p>
    <w:p w14:paraId="40EB22C2" w14:textId="77777777" w:rsidR="004E7550" w:rsidRDefault="004E7550" w:rsidP="004E7550">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17A15022" w14:textId="77777777" w:rsidR="004E7550" w:rsidRPr="00F63254" w:rsidRDefault="004E7550" w:rsidP="004E7550">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228BF228" w14:textId="77777777" w:rsidR="004E7550" w:rsidRPr="00FF366B" w:rsidRDefault="004E7550" w:rsidP="004E7550">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14:paraId="6DD5BF25" w14:textId="77777777" w:rsidR="004E7550" w:rsidRPr="00FF366B" w:rsidRDefault="004E7550" w:rsidP="004E7550">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14:paraId="3C12EDBF" w14:textId="77777777" w:rsidR="004E7550" w:rsidRPr="00FF366B" w:rsidRDefault="004E7550" w:rsidP="004E7550">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14:paraId="3D37833E" w14:textId="77777777" w:rsidR="004E7550" w:rsidRPr="00FF366B" w:rsidRDefault="004E7550" w:rsidP="004E7550">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14:paraId="15B2A69C" w14:textId="77777777" w:rsidR="004E7550" w:rsidRPr="00945C09" w:rsidRDefault="004E7550" w:rsidP="004E7550">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01AE744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14:paraId="1CAFBE2F" w14:textId="77777777" w:rsidR="004E7550" w:rsidRPr="00417E9F" w:rsidRDefault="004E7550" w:rsidP="004E7550">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Pr="00F63254">
        <w:rPr>
          <w:rFonts w:ascii="Times New Roman" w:hAnsi="Times New Roman" w:cs="Times New Roman"/>
          <w:i/>
          <w:sz w:val="28"/>
          <w:szCs w:val="28"/>
        </w:rPr>
        <w:t>иагностическая работа</w:t>
      </w:r>
      <w:r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14:paraId="1D1FC441" w14:textId="77777777" w:rsidR="004E7550" w:rsidRPr="00FF366B" w:rsidRDefault="004E7550" w:rsidP="004E7550">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14:paraId="66B8BE6A" w14:textId="77777777" w:rsidR="004E7550" w:rsidRPr="00FF366B" w:rsidRDefault="004E7550" w:rsidP="004E7550">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14:paraId="586DC950" w14:textId="77777777" w:rsidR="004E7550" w:rsidRPr="00FF366B" w:rsidRDefault="004E7550" w:rsidP="004E7550">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06D0F5FB" w14:textId="77777777" w:rsidR="004E7550" w:rsidRPr="00FF366B" w:rsidRDefault="004E7550" w:rsidP="004E7550">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14:paraId="19795196" w14:textId="77777777" w:rsidR="004E7550" w:rsidRPr="00FF366B" w:rsidRDefault="004E7550" w:rsidP="004E7550">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14:paraId="5E3BB232" w14:textId="77777777" w:rsidR="004E7550" w:rsidRPr="00FF366B" w:rsidRDefault="004E7550" w:rsidP="004E7550">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14:paraId="333005AD" w14:textId="77777777" w:rsidR="004E7550" w:rsidRPr="00FF366B" w:rsidRDefault="004E7550" w:rsidP="004E7550">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14:paraId="54568BB2" w14:textId="77777777" w:rsidR="004E7550" w:rsidRPr="00B14EA5" w:rsidRDefault="004E7550" w:rsidP="004E7550">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Pr="00F63254">
        <w:rPr>
          <w:rFonts w:ascii="Times New Roman" w:hAnsi="Times New Roman" w:cs="Times New Roman"/>
          <w:i/>
          <w:sz w:val="28"/>
          <w:szCs w:val="28"/>
        </w:rPr>
        <w:t>оррекционно-развивающая работа</w:t>
      </w:r>
      <w:r w:rsidRPr="00F63254">
        <w:rPr>
          <w:rFonts w:ascii="Times New Roman" w:hAnsi="Times New Roman" w:cs="Times New Roman"/>
          <w:sz w:val="28"/>
          <w:szCs w:val="28"/>
        </w:rPr>
        <w:t xml:space="preserve"> </w:t>
      </w:r>
      <w:r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B14EA5">
        <w:rPr>
          <w:rFonts w:ascii="Times New Roman" w:hAnsi="Times New Roman" w:cs="Times New Roman"/>
          <w:sz w:val="28"/>
          <w:szCs w:val="28"/>
        </w:rPr>
        <w:t xml:space="preserve">. </w:t>
      </w:r>
    </w:p>
    <w:p w14:paraId="173A214E" w14:textId="77777777" w:rsidR="004E7550" w:rsidRPr="00B14EA5" w:rsidRDefault="004E7550" w:rsidP="004E7550">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14:paraId="2C1C678F" w14:textId="77777777" w:rsidR="004E7550" w:rsidRPr="00B14EA5" w:rsidRDefault="004E7550" w:rsidP="004E7550">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14:paraId="58BD9198" w14:textId="77777777" w:rsidR="004E7550" w:rsidRPr="00B14EA5" w:rsidRDefault="004E7550" w:rsidP="004E7550">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14:paraId="7B875A58" w14:textId="77777777" w:rsidR="004E7550" w:rsidRPr="00B14EA5" w:rsidRDefault="004E7550" w:rsidP="004E7550">
      <w:pPr>
        <w:pStyle w:val="afc"/>
        <w:ind w:firstLine="720"/>
        <w:rPr>
          <w:bCs/>
          <w:caps w:val="0"/>
          <w:color w:val="auto"/>
          <w:kern w:val="28"/>
        </w:rPr>
      </w:pPr>
      <w:r w:rsidRPr="00FF366B">
        <w:rPr>
          <w:caps w:val="0"/>
          <w:color w:val="auto"/>
        </w:rPr>
        <w:lastRenderedPageBreak/>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14:paraId="12A1D1EA" w14:textId="77777777" w:rsidR="004E7550" w:rsidRPr="00B14EA5" w:rsidRDefault="004E7550" w:rsidP="004E7550">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14:paraId="64FEBFDE" w14:textId="77777777" w:rsidR="004E7550" w:rsidRPr="00FF366B" w:rsidRDefault="004E7550" w:rsidP="004E7550">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14:paraId="1C139AE4" w14:textId="77777777" w:rsidR="004E7550" w:rsidRPr="00B14EA5" w:rsidRDefault="004E7550" w:rsidP="004E7550">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14:paraId="3729DE3E" w14:textId="77777777" w:rsidR="004E7550" w:rsidRPr="00FF366B" w:rsidRDefault="004E7550" w:rsidP="004E7550">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14:paraId="5C3FB9F4" w14:textId="77777777" w:rsidR="004E7550" w:rsidRDefault="004E7550" w:rsidP="004E7550">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Pr="00F63254">
        <w:rPr>
          <w:rFonts w:ascii="Times New Roman" w:hAnsi="Times New Roman" w:cs="Times New Roman"/>
          <w:i/>
          <w:sz w:val="28"/>
          <w:szCs w:val="28"/>
        </w:rPr>
        <w:t>онсультативная работа</w:t>
      </w:r>
      <w:r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Pr>
          <w:rFonts w:ascii="Times New Roman" w:hAnsi="Times New Roman" w:cs="Times New Roman"/>
          <w:sz w:val="28"/>
          <w:szCs w:val="28"/>
        </w:rPr>
        <w:t>обучения</w:t>
      </w:r>
      <w:r w:rsidRPr="00F63254">
        <w:rPr>
          <w:rFonts w:ascii="Times New Roman" w:hAnsi="Times New Roman" w:cs="Times New Roman"/>
          <w:sz w:val="28"/>
          <w:szCs w:val="28"/>
        </w:rPr>
        <w:t>, воспитания, коррекции, развития и социализации обучающихся с ЗПР.</w:t>
      </w:r>
    </w:p>
    <w:p w14:paraId="13CD9FC8" w14:textId="77777777" w:rsidR="004E7550" w:rsidRPr="004809F5" w:rsidRDefault="004E7550" w:rsidP="004E7550">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14:paraId="527782D6" w14:textId="77777777" w:rsidR="004E7550" w:rsidRPr="00FF366B" w:rsidRDefault="004E7550" w:rsidP="004E7550">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14:paraId="4DE33B03" w14:textId="77777777" w:rsidR="004E7550" w:rsidRPr="00FF366B" w:rsidRDefault="004E7550" w:rsidP="004E7550">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14:paraId="215BB1D1" w14:textId="77777777" w:rsidR="004E7550" w:rsidRPr="00056EBE" w:rsidRDefault="004E7550" w:rsidP="004E7550">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Pr="00F63254">
        <w:rPr>
          <w:rFonts w:ascii="Times New Roman" w:hAnsi="Times New Roman" w:cs="Times New Roman"/>
          <w:i/>
          <w:sz w:val="28"/>
          <w:szCs w:val="28"/>
        </w:rPr>
        <w:t>нформационно-просветительская работа</w:t>
      </w:r>
      <w:r w:rsidRPr="00F63254">
        <w:rPr>
          <w:rFonts w:ascii="Times New Roman" w:hAnsi="Times New Roman" w:cs="Times New Roman"/>
          <w:sz w:val="28"/>
          <w:szCs w:val="28"/>
        </w:rPr>
        <w:t xml:space="preserve"> </w:t>
      </w:r>
      <w:r w:rsidRPr="00056EBE">
        <w:rPr>
          <w:rFonts w:ascii="Times New Roman" w:hAnsi="Times New Roman" w:cs="Times New Roman"/>
          <w:color w:val="auto"/>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w:t>
      </w:r>
      <w:r w:rsidRPr="00056EBE">
        <w:rPr>
          <w:rFonts w:ascii="Times New Roman" w:hAnsi="Times New Roman" w:cs="Times New Roman"/>
          <w:color w:val="auto"/>
          <w:sz w:val="28"/>
          <w:szCs w:val="28"/>
        </w:rPr>
        <w:lastRenderedPageBreak/>
        <w:t>обучения и воспитания обучающихся с</w:t>
      </w:r>
      <w:r w:rsidRPr="00056EBE">
        <w:rPr>
          <w:rFonts w:ascii="Times New Roman" w:hAnsi="Times New Roman" w:cs="Times New Roman"/>
          <w:sz w:val="28"/>
          <w:szCs w:val="28"/>
        </w:rPr>
        <w:t xml:space="preserve"> ЗПР, </w:t>
      </w:r>
      <w:r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14:paraId="55C15C97" w14:textId="77777777" w:rsidR="004E7550" w:rsidRPr="00056EBE" w:rsidRDefault="004E7550" w:rsidP="004E7550">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14:paraId="7609F980" w14:textId="77777777" w:rsidR="004E7550" w:rsidRPr="00FF366B" w:rsidRDefault="004E7550" w:rsidP="004E7550">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14:paraId="77B58BDF" w14:textId="77777777" w:rsidR="004E7550" w:rsidRPr="00FF366B" w:rsidRDefault="004E7550" w:rsidP="004E7550">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14:paraId="0AC3EB44" w14:textId="77777777" w:rsidR="004E7550" w:rsidRPr="00FF366B" w:rsidRDefault="004E7550" w:rsidP="004E7550">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14:paraId="19254FEB" w14:textId="77777777" w:rsidR="004E7550" w:rsidRPr="00FF366B" w:rsidRDefault="004E7550" w:rsidP="004E7550">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4777B766" w14:textId="77777777" w:rsidR="004E7550" w:rsidRPr="00065F28" w:rsidRDefault="004E7550" w:rsidP="004E7550">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14:paraId="56C39367" w14:textId="77777777" w:rsidR="004E7550" w:rsidRDefault="004E7550" w:rsidP="004E7550">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27FABDF8" w14:textId="77777777" w:rsidR="004E7550" w:rsidRPr="00334688" w:rsidRDefault="004E7550" w:rsidP="004E7550">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 xml:space="preserve">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w:t>
      </w:r>
      <w:r w:rsidRPr="00334688">
        <w:rPr>
          <w:rFonts w:ascii="Times New Roman" w:hAnsi="Times New Roman" w:cs="Times New Roman"/>
          <w:sz w:val="28"/>
          <w:szCs w:val="28"/>
        </w:rPr>
        <w:lastRenderedPageBreak/>
        <w:t>специалист, работающий в иной организации (Центре психолого-педагогической коррекции и реабилитации, ПМПК и др.).</w:t>
      </w:r>
    </w:p>
    <w:p w14:paraId="5956ADFB"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14:paraId="6D5D5CAF"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14:paraId="31B991FF"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14:paraId="3722B72F"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49DA4DDB"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14:paraId="56E9A4D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14:paraId="5C65EDF3"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4D666A4E"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14:paraId="6D0902CE" w14:textId="77777777" w:rsidR="004E7550" w:rsidRPr="00334688" w:rsidRDefault="004E7550" w:rsidP="004E7550">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14:paraId="0DBD9C30" w14:textId="77777777" w:rsidR="004E7550" w:rsidRPr="00334688" w:rsidRDefault="004E7550" w:rsidP="004E7550">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3E1DA0F3" w14:textId="77777777" w:rsidR="004E7550" w:rsidRPr="00F63254" w:rsidRDefault="004E7550" w:rsidP="004E7550">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14:paraId="11B45702" w14:textId="77777777" w:rsidR="004E7550" w:rsidRPr="00F63254" w:rsidRDefault="004E7550" w:rsidP="004E7550">
      <w:pPr>
        <w:pStyle w:val="western"/>
        <w:spacing w:before="0" w:beforeAutospacing="0" w:line="360" w:lineRule="auto"/>
        <w:ind w:firstLine="709"/>
        <w:jc w:val="both"/>
        <w:rPr>
          <w:sz w:val="28"/>
          <w:szCs w:val="28"/>
        </w:rPr>
      </w:pPr>
      <w:r w:rsidRPr="00F63254">
        <w:rPr>
          <w:sz w:val="28"/>
          <w:szCs w:val="28"/>
        </w:rPr>
        <w:lastRenderedPageBreak/>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4E7A9B34" w14:textId="77777777" w:rsidR="004E7550" w:rsidRPr="0090391C" w:rsidRDefault="004E7550" w:rsidP="004E7550">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 обучающихся с ЗПР</w:t>
      </w:r>
      <w:r w:rsidRPr="003A3A54">
        <w:rPr>
          <w:rFonts w:ascii="Times New Roman" w:hAnsi="Times New Roman"/>
          <w:sz w:val="28"/>
          <w:szCs w:val="28"/>
        </w:rPr>
        <w:t>.</w:t>
      </w:r>
      <w:r>
        <w:rPr>
          <w:rFonts w:ascii="Times New Roman" w:hAnsi="Times New Roman"/>
          <w:sz w:val="28"/>
          <w:szCs w:val="28"/>
        </w:rPr>
        <w:t xml:space="preserve"> </w:t>
      </w:r>
      <w:r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50A0EB90" w14:textId="77777777" w:rsidR="004E7550" w:rsidRPr="00F63254" w:rsidRDefault="004E7550" w:rsidP="004E7550">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4879CCB4" w14:textId="77777777" w:rsidR="004E7550" w:rsidRDefault="004E7550" w:rsidP="004E7550">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14:paraId="03AEE39F" w14:textId="77777777" w:rsidR="004E7550" w:rsidRPr="00F63254" w:rsidRDefault="004E7550" w:rsidP="004E7550">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675EF026" w14:textId="77777777" w:rsidR="004E7550" w:rsidRPr="00F63254" w:rsidRDefault="004E7550" w:rsidP="004E7550">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w:t>
      </w:r>
      <w:r w:rsidRPr="00F63254">
        <w:rPr>
          <w:sz w:val="28"/>
          <w:szCs w:val="28"/>
        </w:rPr>
        <w:lastRenderedPageBreak/>
        <w:t>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402FD425" w14:textId="77777777" w:rsidR="004E7550" w:rsidRPr="006B54BD" w:rsidRDefault="004E7550" w:rsidP="004E7550">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14:paraId="05EA7054" w14:textId="77777777" w:rsidR="004E7550" w:rsidRPr="00F63254" w:rsidRDefault="004E7550" w:rsidP="004E7550">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0DE3F4AD" w14:textId="77777777" w:rsidR="004E7550" w:rsidRPr="00F63254" w:rsidRDefault="004E7550" w:rsidP="004E7550">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7D2E4020" w14:textId="77777777" w:rsidR="004E7550" w:rsidRPr="00F63254" w:rsidRDefault="004E7550" w:rsidP="004E7550">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725EFD10"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411F4F51" w14:textId="77777777" w:rsidR="004E7550" w:rsidRPr="00F63254" w:rsidRDefault="004E7550" w:rsidP="004E7550">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69329DAE"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55D81272"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14:paraId="5D48916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43FE1AA4"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0650EEB5" w14:textId="77777777" w:rsidR="004E7550" w:rsidRPr="00F63254" w:rsidRDefault="004E7550" w:rsidP="004E7550">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69E24329" w14:textId="77777777" w:rsidR="004E7550" w:rsidRPr="00F63254" w:rsidRDefault="004E7550" w:rsidP="004E7550">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8375895" w14:textId="77777777" w:rsidR="004E7550" w:rsidRPr="00F63254" w:rsidRDefault="004E7550" w:rsidP="004E7550">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6E4E1A0D" w14:textId="77777777" w:rsidR="004E7550" w:rsidRPr="00F63254" w:rsidRDefault="004E7550" w:rsidP="004E7550">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454A6154" w14:textId="77777777" w:rsidR="004E7550" w:rsidRPr="00D3206F" w:rsidRDefault="004E7550" w:rsidP="004E7550">
      <w:pPr>
        <w:pStyle w:val="western"/>
        <w:spacing w:before="0" w:beforeAutospacing="0" w:line="360" w:lineRule="auto"/>
        <w:ind w:firstLine="709"/>
        <w:jc w:val="both"/>
        <w:rPr>
          <w:sz w:val="28"/>
          <w:szCs w:val="28"/>
        </w:rPr>
      </w:pPr>
      <w:r w:rsidRPr="00F63254">
        <w:rPr>
          <w:sz w:val="28"/>
          <w:szCs w:val="28"/>
        </w:rPr>
        <w:lastRenderedPageBreak/>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14:paraId="5184B00D" w14:textId="77777777" w:rsidR="004E7550" w:rsidRDefault="004E7550" w:rsidP="004E7550">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6A62C913" w14:textId="77777777" w:rsidR="004E7550" w:rsidRDefault="004E7550" w:rsidP="004E7550">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6AC8BC62" w14:textId="77777777" w:rsidR="004E7550" w:rsidRPr="006E651B" w:rsidRDefault="004E7550" w:rsidP="004E7550">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14:paraId="31EFFDAE" w14:textId="77777777" w:rsidR="004E7550" w:rsidRPr="00267B0B" w:rsidRDefault="004E7550" w:rsidP="004E7550">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5EE3BC46" w14:textId="77777777" w:rsidR="004E7550" w:rsidRPr="00F63254" w:rsidRDefault="004E7550" w:rsidP="004E7550">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Pr="00F63254">
        <w:rPr>
          <w:sz w:val="28"/>
          <w:szCs w:val="28"/>
        </w:rPr>
        <w:lastRenderedPageBreak/>
        <w:t xml:space="preserve">общеобразовательных организаций и организаций дополнительного образования обучающихся. </w:t>
      </w:r>
    </w:p>
    <w:p w14:paraId="61BAAEE2" w14:textId="77777777" w:rsidR="004E7550" w:rsidRDefault="004E7550" w:rsidP="004E7550">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14:paraId="51D3EBB1" w14:textId="77777777" w:rsidR="004E7550" w:rsidRPr="00AA129E" w:rsidRDefault="004E7550" w:rsidP="004E7550">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bookmarkEnd w:id="28"/>
    </w:p>
    <w:p w14:paraId="4A05CC1A" w14:textId="77777777" w:rsidR="004E7550" w:rsidRPr="00AA129E" w:rsidRDefault="004E7550" w:rsidP="004E7550">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9"/>
    </w:p>
    <w:p w14:paraId="5B73E360" w14:textId="77777777" w:rsidR="004E7550" w:rsidRDefault="004E7550" w:rsidP="004E7550">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Pr="006A225F">
        <w:rPr>
          <w:rFonts w:ascii="Times New Roman" w:hAnsi="Times New Roman"/>
          <w:color w:val="auto"/>
          <w:sz w:val="28"/>
          <w:szCs w:val="28"/>
        </w:rPr>
        <w:t>―</w:t>
      </w:r>
      <w:r>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07E6C33A" w14:textId="77777777" w:rsidR="004E7550" w:rsidRPr="006A225F" w:rsidRDefault="004E7550" w:rsidP="004E7550">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ADC4A62" w14:textId="77777777" w:rsidR="004E7550" w:rsidRDefault="004E7550" w:rsidP="004E7550">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14:paraId="301E61ED" w14:textId="77777777" w:rsidR="004E7550" w:rsidRDefault="004E7550" w:rsidP="004E7550">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w:t>
      </w:r>
      <w:r>
        <w:rPr>
          <w:rFonts w:ascii="Times New Roman" w:hAnsi="Times New Roman"/>
          <w:color w:val="auto"/>
          <w:spacing w:val="-4"/>
          <w:sz w:val="28"/>
          <w:szCs w:val="28"/>
        </w:rPr>
        <w:lastRenderedPageBreak/>
        <w:t xml:space="preserve">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14:paraId="189F9026"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3C69CD7C"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41FCD30E"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14:paraId="1B39A518"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0D7F3781"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14:paraId="648102AA" w14:textId="77777777" w:rsidR="004E7550" w:rsidRPr="00F63254" w:rsidRDefault="004E7550" w:rsidP="004E7550">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44501371"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14:paraId="4F06AE2A" w14:textId="77777777" w:rsidR="004E7550" w:rsidRPr="00F63254" w:rsidRDefault="004E7550" w:rsidP="004E7550">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14:paraId="4E547279"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14:paraId="18B87768"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w:t>
      </w:r>
      <w:r w:rsidRPr="00F63254">
        <w:rPr>
          <w:rFonts w:ascii="Times New Roman" w:hAnsi="Times New Roman"/>
          <w:color w:val="auto"/>
          <w:sz w:val="28"/>
          <w:szCs w:val="28"/>
        </w:rPr>
        <w:lastRenderedPageBreak/>
        <w:t>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77C99663" w14:textId="77777777" w:rsidR="004E7550" w:rsidRPr="00F63254"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14:paraId="0B9B4A5B" w14:textId="77777777" w:rsidR="004E7550" w:rsidRPr="00F63254" w:rsidRDefault="004E7550" w:rsidP="004E7550">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5F80383C" w14:textId="77777777" w:rsidR="004E7550" w:rsidRPr="00F63254" w:rsidRDefault="004E7550" w:rsidP="004E7550">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14:paraId="54FA31F5" w14:textId="77777777" w:rsidR="004E7550" w:rsidRPr="00F63254" w:rsidRDefault="004E7550" w:rsidP="004E7550">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14:paraId="1D5B6DE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14:paraId="57931D77" w14:textId="77777777" w:rsidR="004E7550" w:rsidRDefault="004E7550" w:rsidP="004E7550">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Pr="00F63254">
        <w:rPr>
          <w:rFonts w:ascii="Times New Roman" w:hAnsi="Times New Roman" w:cs="Times New Roman"/>
          <w:sz w:val="28"/>
          <w:szCs w:val="28"/>
        </w:rPr>
        <w:t xml:space="preserve"> </w:t>
      </w:r>
      <w:r w:rsidRPr="00F63254">
        <w:rPr>
          <w:rFonts w:ascii="Times New Roman" w:hAnsi="Times New Roman" w:cs="Times New Roman"/>
          <w:b/>
          <w:i/>
          <w:sz w:val="28"/>
          <w:szCs w:val="28"/>
        </w:rPr>
        <w:t>внеурочная деятельность</w:t>
      </w:r>
      <w:r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Pr="00F63254">
        <w:rPr>
          <w:rFonts w:ascii="Times New Roman" w:hAnsi="Times New Roman" w:cs="Times New Roman"/>
          <w:b/>
          <w:bCs/>
          <w:sz w:val="28"/>
          <w:szCs w:val="28"/>
        </w:rPr>
        <w:t xml:space="preserve"> </w:t>
      </w:r>
      <w:r w:rsidRPr="00F63254">
        <w:rPr>
          <w:rFonts w:ascii="Times New Roman" w:hAnsi="Times New Roman" w:cs="Times New Roman"/>
          <w:bCs/>
          <w:sz w:val="28"/>
          <w:szCs w:val="28"/>
        </w:rPr>
        <w:t>внеурочная деятельность</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организ</w:t>
      </w:r>
      <w:r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Pr="00F63254">
        <w:rPr>
          <w:rFonts w:ascii="Times New Roman" w:hAnsi="Times New Roman" w:cs="Times New Roman"/>
          <w:sz w:val="28"/>
          <w:szCs w:val="28"/>
        </w:rPr>
        <w:t xml:space="preserve">ное, спортивно­оздоровительное). </w:t>
      </w:r>
      <w:r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41DE3812"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14:paraId="0519DC37" w14:textId="77777777" w:rsidR="004E7550" w:rsidRPr="00F63254" w:rsidRDefault="004E7550" w:rsidP="004E7550">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lastRenderedPageBreak/>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14:paraId="4C21DD02"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4A2863F4"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14:paraId="0A8F5366"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14:paraId="377F15AB" w14:textId="77777777" w:rsidR="004E7550" w:rsidRPr="00F63254" w:rsidRDefault="004E7550" w:rsidP="004E7550">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w:t>
      </w:r>
      <w:r w:rsidRPr="00F63254">
        <w:rPr>
          <w:rFonts w:ascii="Times New Roman" w:hAnsi="Times New Roman" w:cs="Times New Roman"/>
          <w:color w:val="auto"/>
          <w:sz w:val="28"/>
          <w:szCs w:val="28"/>
        </w:rPr>
        <w:lastRenderedPageBreak/>
        <w:t xml:space="preserve">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14:paraId="216F2201"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16"/>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3F7854E2" w14:textId="77777777" w:rsidR="004E7550" w:rsidRPr="00F63254" w:rsidRDefault="004E7550" w:rsidP="00822591">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Для первой ступени общего образования обучающихся с ЗПР </w:t>
      </w:r>
      <w:r w:rsidR="00822591">
        <w:rPr>
          <w:rFonts w:ascii="Times New Roman" w:eastAsia="Times New Roman" w:hAnsi="Times New Roman" w:cs="Times New Roman"/>
          <w:color w:val="auto"/>
          <w:kern w:val="0"/>
          <w:sz w:val="28"/>
          <w:szCs w:val="28"/>
          <w:lang w:eastAsia="ru-RU"/>
        </w:rPr>
        <w:t xml:space="preserve">в МБОУ СОШ п.Де-Кастри представлен 1 вариант примерного учебного плана </w:t>
      </w:r>
      <w:r w:rsidRPr="00F63254">
        <w:rPr>
          <w:rFonts w:ascii="Times New Roman" w:eastAsia="Times New Roman" w:hAnsi="Times New Roman" w:cs="Times New Roman"/>
          <w:color w:val="auto"/>
          <w:kern w:val="0"/>
          <w:sz w:val="28"/>
          <w:szCs w:val="28"/>
          <w:lang w:eastAsia="ru-RU"/>
        </w:rPr>
        <w:t>— для образовательных организаций, в которых обучение ведётся на русском языке;</w:t>
      </w:r>
    </w:p>
    <w:p w14:paraId="065D37C0" w14:textId="77777777" w:rsidR="004E7550" w:rsidRPr="00F63254" w:rsidRDefault="004E7550" w:rsidP="004E7550">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14:paraId="41306577" w14:textId="77777777" w:rsidR="004E7550" w:rsidRPr="00F63254" w:rsidRDefault="004E7550" w:rsidP="004E7550">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78B16037" w14:textId="77777777" w:rsidR="004E7550" w:rsidRPr="00F63254" w:rsidRDefault="004E7550" w:rsidP="004E7550">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14:paraId="47C523F4" w14:textId="77777777" w:rsidR="004E7550" w:rsidRPr="00F63254" w:rsidRDefault="004E7550" w:rsidP="004E7550">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w:t>
      </w:r>
      <w:r w:rsidRPr="00F63254">
        <w:rPr>
          <w:rFonts w:ascii="Times New Roman" w:hAnsi="Times New Roman"/>
          <w:color w:val="auto"/>
          <w:sz w:val="28"/>
          <w:szCs w:val="28"/>
        </w:rPr>
        <w:lastRenderedPageBreak/>
        <w:t>−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17"/>
      </w:r>
    </w:p>
    <w:p w14:paraId="710118C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14:paraId="5220CC5B" w14:textId="77777777" w:rsidR="004E7550" w:rsidRPr="00F63254" w:rsidRDefault="004E7550" w:rsidP="004E7550">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4F4CAA48"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w:t>
      </w:r>
      <w:r w:rsidRPr="00F63254">
        <w:rPr>
          <w:rFonts w:ascii="Times New Roman" w:hAnsi="Times New Roman" w:cs="Times New Roman"/>
          <w:sz w:val="28"/>
          <w:szCs w:val="28"/>
        </w:rPr>
        <w:lastRenderedPageBreak/>
        <w:t xml:space="preserve">индивидуальные коррекционные занятия отводится </w:t>
      </w:r>
      <w:r>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14:paraId="4B2D6339"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14:paraId="27445E18"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04DA9723" w14:textId="77777777" w:rsidR="004E7550" w:rsidRPr="00F63254" w:rsidRDefault="004E7550" w:rsidP="004E7550">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4E7550" w:rsidRPr="00A81634" w14:paraId="768F0C3A" w14:textId="77777777" w:rsidTr="00900989">
        <w:tc>
          <w:tcPr>
            <w:tcW w:w="9889" w:type="dxa"/>
            <w:gridSpan w:val="8"/>
            <w:tcBorders>
              <w:top w:val="single" w:sz="4" w:space="0" w:color="000000"/>
              <w:left w:val="single" w:sz="4" w:space="0" w:color="000000"/>
              <w:bottom w:val="single" w:sz="4" w:space="0" w:color="000000"/>
              <w:right w:val="single" w:sz="4" w:space="0" w:color="000000"/>
            </w:tcBorders>
          </w:tcPr>
          <w:p w14:paraId="50E4DA14" w14:textId="77777777" w:rsidR="004E7550" w:rsidRPr="006F2D58" w:rsidRDefault="004E7550" w:rsidP="00900989">
            <w:pPr>
              <w:spacing w:after="120" w:line="240" w:lineRule="auto"/>
              <w:jc w:val="center"/>
              <w:rPr>
                <w:rFonts w:ascii="Times New Roman" w:hAnsi="Times New Roman" w:cs="Times New Roman"/>
                <w:b/>
                <w:szCs w:val="24"/>
              </w:rPr>
            </w:pPr>
            <w:r w:rsidRPr="006F2D58">
              <w:rPr>
                <w:rFonts w:ascii="Times New Roman" w:hAnsi="Times New Roman" w:cs="Times New Roman"/>
                <w:b/>
                <w:szCs w:val="24"/>
              </w:rPr>
              <w:lastRenderedPageBreak/>
              <w:t>Примерный годовой учебный план начального общего образования</w:t>
            </w:r>
            <w:r w:rsidRPr="006F2D58">
              <w:rPr>
                <w:rFonts w:ascii="Times New Roman" w:hAnsi="Times New Roman" w:cs="Times New Roman"/>
                <w:b/>
                <w:szCs w:val="24"/>
              </w:rPr>
              <w:br/>
            </w:r>
            <w:r w:rsidRPr="006F2D58">
              <w:rPr>
                <w:rFonts w:ascii="Times New Roman" w:hAnsi="Times New Roman" w:cs="Times New Roman"/>
                <w:b/>
                <w:color w:val="auto"/>
                <w:szCs w:val="24"/>
              </w:rPr>
              <w:t>обучающихся с задержкой психического развития (вариант 7.2)</w:t>
            </w:r>
            <w:r w:rsidRPr="006F2D58">
              <w:rPr>
                <w:rFonts w:ascii="Times New Roman" w:hAnsi="Times New Roman" w:cs="Times New Roman"/>
                <w:b/>
                <w:szCs w:val="24"/>
              </w:rPr>
              <w:br/>
              <w:t>(вариант 1)</w:t>
            </w:r>
          </w:p>
        </w:tc>
      </w:tr>
      <w:tr w:rsidR="004E7550" w:rsidRPr="00A81634" w14:paraId="46EAD060" w14:textId="77777777" w:rsidTr="0090098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8D4FA8A"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4D9C6882" w14:textId="77777777" w:rsidR="004E7550" w:rsidRPr="006F2D58" w:rsidRDefault="004E7550" w:rsidP="00900989">
            <w:pPr>
              <w:spacing w:after="0" w:line="240" w:lineRule="auto"/>
              <w:jc w:val="right"/>
              <w:rPr>
                <w:rFonts w:ascii="Times New Roman" w:hAnsi="Times New Roman" w:cs="Times New Roman"/>
                <w:b/>
                <w:szCs w:val="24"/>
              </w:rPr>
            </w:pPr>
            <w:r w:rsidRPr="006F2D58">
              <w:rPr>
                <w:rFonts w:ascii="Times New Roman" w:hAnsi="Times New Roman" w:cs="Times New Roman"/>
                <w:b/>
                <w:szCs w:val="24"/>
              </w:rPr>
              <w:t xml:space="preserve">Классы </w:t>
            </w:r>
          </w:p>
          <w:p w14:paraId="04621E0B" w14:textId="77777777" w:rsidR="004E7550" w:rsidRPr="006F2D58" w:rsidRDefault="004E7550" w:rsidP="00900989">
            <w:pPr>
              <w:spacing w:after="0" w:line="240" w:lineRule="auto"/>
              <w:rPr>
                <w:rFonts w:ascii="Times New Roman" w:hAnsi="Times New Roman" w:cs="Times New Roman"/>
                <w:b/>
                <w:szCs w:val="24"/>
              </w:rPr>
            </w:pPr>
          </w:p>
          <w:p w14:paraId="4327452B" w14:textId="77777777" w:rsidR="004E7550" w:rsidRPr="006F2D58" w:rsidRDefault="004E7550" w:rsidP="00900989">
            <w:pPr>
              <w:spacing w:after="0" w:line="240" w:lineRule="auto"/>
              <w:rPr>
                <w:rFonts w:ascii="Times New Roman" w:hAnsi="Times New Roman" w:cs="Times New Roman"/>
                <w:b/>
                <w:szCs w:val="24"/>
              </w:rPr>
            </w:pPr>
            <w:r w:rsidRPr="006F2D58">
              <w:rPr>
                <w:rFonts w:ascii="Times New Roman" w:hAnsi="Times New Roman" w:cs="Times New Roman"/>
                <w:b/>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54954CCD"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7EB02791"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4E7550" w:rsidRPr="00A81634" w14:paraId="764EEF18" w14:textId="77777777" w:rsidTr="00900989">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3948BF87"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36E870EA" w14:textId="77777777" w:rsidR="004E7550" w:rsidRPr="006F2D58" w:rsidRDefault="004E7550" w:rsidP="00900989">
            <w:pPr>
              <w:spacing w:after="0" w:line="240" w:lineRule="auto"/>
              <w:rPr>
                <w:rFonts w:ascii="Times New Roman" w:hAnsi="Times New Roman" w:cs="Times New Roman"/>
                <w:noProof/>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0E4096CE"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5EE60F7C" w14:textId="77777777" w:rsidR="004E7550" w:rsidRPr="00261BEB"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14:paraId="3AED0028"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312BDEE4"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7B129AEE"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13CE8EF4" w14:textId="77777777" w:rsidR="004E7550" w:rsidRPr="00A81634" w:rsidRDefault="004E7550" w:rsidP="00900989">
            <w:pPr>
              <w:spacing w:after="0" w:line="240" w:lineRule="auto"/>
              <w:rPr>
                <w:rFonts w:ascii="Times New Roman" w:hAnsi="Times New Roman" w:cs="Times New Roman"/>
                <w:sz w:val="24"/>
                <w:szCs w:val="24"/>
              </w:rPr>
            </w:pPr>
          </w:p>
        </w:tc>
      </w:tr>
      <w:tr w:rsidR="004E7550" w:rsidRPr="00A81634" w14:paraId="0A5666B5"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D375E5C" w14:textId="77777777" w:rsidR="004E7550" w:rsidRPr="006F2D58" w:rsidRDefault="004E7550" w:rsidP="00900989">
            <w:pPr>
              <w:spacing w:after="0" w:line="240" w:lineRule="auto"/>
              <w:jc w:val="center"/>
              <w:rPr>
                <w:rFonts w:ascii="Times New Roman" w:hAnsi="Times New Roman" w:cs="Times New Roman"/>
                <w:b/>
                <w:i/>
                <w:szCs w:val="24"/>
              </w:rPr>
            </w:pPr>
            <w:r w:rsidRPr="006F2D58">
              <w:rPr>
                <w:rFonts w:ascii="Times New Roman" w:hAnsi="Times New Roman" w:cs="Times New Roman"/>
                <w:b/>
                <w:i/>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602BC5F6" w14:textId="77777777" w:rsidR="004E7550" w:rsidRPr="00A81634" w:rsidRDefault="004E7550" w:rsidP="00900989">
            <w:pPr>
              <w:spacing w:after="0" w:line="240" w:lineRule="auto"/>
              <w:rPr>
                <w:rFonts w:ascii="Times New Roman" w:hAnsi="Times New Roman" w:cs="Times New Roman"/>
                <w:sz w:val="24"/>
                <w:szCs w:val="24"/>
              </w:rPr>
            </w:pPr>
          </w:p>
        </w:tc>
      </w:tr>
      <w:tr w:rsidR="004E7550" w:rsidRPr="00A81634" w14:paraId="0698240D" w14:textId="77777777" w:rsidTr="00900989">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FAED64B"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15FB8FC"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88F2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6AA8FC2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6FDE18F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3671A44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40B8607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7C593D7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4E7550" w:rsidRPr="00A81634" w14:paraId="5032984F" w14:textId="77777777" w:rsidTr="00900989">
        <w:tc>
          <w:tcPr>
            <w:tcW w:w="1951" w:type="dxa"/>
            <w:vMerge/>
            <w:tcBorders>
              <w:top w:val="single" w:sz="4" w:space="0" w:color="000000"/>
              <w:left w:val="single" w:sz="4" w:space="0" w:color="000000"/>
              <w:bottom w:val="single" w:sz="4" w:space="0" w:color="000000"/>
              <w:right w:val="single" w:sz="4" w:space="0" w:color="000000"/>
            </w:tcBorders>
            <w:vAlign w:val="center"/>
          </w:tcPr>
          <w:p w14:paraId="15ABB927"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7EACA02"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5549B7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9DC53D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488F00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046D8B6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798A754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4FC1930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4E7550" w:rsidRPr="00A81634" w14:paraId="7C90C040" w14:textId="77777777" w:rsidTr="00900989">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4009F8F3"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59A04B7B"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757C994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481132B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56D2EB3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7497B12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7A73A97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4238152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4E7550" w:rsidRPr="00A81634" w14:paraId="1E8F03D8"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582C48D7"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5F34808"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11F324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4D8795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FB3537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4D9524A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6DAB748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65A24DC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4E7550" w:rsidRPr="00A81634" w14:paraId="2083C242"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6F93378E"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7DC7245D"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5BCB05A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16A40FD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2EFF70FC"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189E45E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0AEC2D9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219D098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4E7550" w:rsidRPr="00A81634" w14:paraId="3C4EDAC9"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79C0309F"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5D162B03"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67CF79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33446F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79307A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1E9AA6F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2E03CB7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62A057A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4E7550" w:rsidRPr="00A81634" w14:paraId="3FAC8B8C" w14:textId="77777777" w:rsidTr="00900989">
        <w:trPr>
          <w:trHeight w:val="394"/>
        </w:trPr>
        <w:tc>
          <w:tcPr>
            <w:tcW w:w="1951" w:type="dxa"/>
            <w:vMerge w:val="restart"/>
            <w:tcBorders>
              <w:top w:val="single" w:sz="4" w:space="0" w:color="000000"/>
              <w:left w:val="single" w:sz="4" w:space="0" w:color="000000"/>
              <w:right w:val="single" w:sz="4" w:space="0" w:color="000000"/>
            </w:tcBorders>
            <w:vAlign w:val="center"/>
          </w:tcPr>
          <w:p w14:paraId="382C314E"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126C407A" w14:textId="77777777" w:rsidR="004E7550" w:rsidRPr="006F2D58" w:rsidRDefault="004E7550" w:rsidP="00900989">
            <w:pPr>
              <w:rPr>
                <w:rFonts w:ascii="Times New Roman" w:hAnsi="Times New Roman" w:cs="Times New Roman"/>
                <w:szCs w:val="24"/>
              </w:rPr>
            </w:pPr>
            <w:r w:rsidRPr="006F2D58">
              <w:rPr>
                <w:rFonts w:ascii="Times New Roman" w:hAnsi="Times New Roman" w:cs="Times New Roman"/>
                <w:szCs w:val="24"/>
              </w:rPr>
              <w:t>Музыка</w:t>
            </w:r>
          </w:p>
        </w:tc>
        <w:tc>
          <w:tcPr>
            <w:tcW w:w="1134" w:type="dxa"/>
            <w:tcBorders>
              <w:top w:val="single" w:sz="4" w:space="0" w:color="000000"/>
              <w:left w:val="single" w:sz="4" w:space="0" w:color="000000"/>
              <w:right w:val="single" w:sz="4" w:space="0" w:color="000000"/>
            </w:tcBorders>
            <w:vAlign w:val="center"/>
          </w:tcPr>
          <w:p w14:paraId="5DF23234"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2F7CE356"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52A2A0A"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1D9BACA2"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783A8503"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780DACD6"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E7550" w:rsidRPr="00A81634" w14:paraId="23FD7E35" w14:textId="77777777" w:rsidTr="00900989">
        <w:trPr>
          <w:trHeight w:val="598"/>
        </w:trPr>
        <w:tc>
          <w:tcPr>
            <w:tcW w:w="1951" w:type="dxa"/>
            <w:vMerge/>
            <w:tcBorders>
              <w:left w:val="single" w:sz="4" w:space="0" w:color="000000"/>
              <w:bottom w:val="single" w:sz="4" w:space="0" w:color="000000"/>
              <w:right w:val="single" w:sz="4" w:space="0" w:color="000000"/>
            </w:tcBorders>
            <w:vAlign w:val="center"/>
          </w:tcPr>
          <w:p w14:paraId="597252CC"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11DF4D41" w14:textId="77777777" w:rsidR="004E7550" w:rsidRPr="006F2D58" w:rsidRDefault="004E7550" w:rsidP="00900989">
            <w:pPr>
              <w:rPr>
                <w:rFonts w:ascii="Times New Roman" w:hAnsi="Times New Roman" w:cs="Times New Roman"/>
                <w:szCs w:val="24"/>
              </w:rPr>
            </w:pPr>
            <w:r w:rsidRPr="006F2D58">
              <w:rPr>
                <w:rFonts w:ascii="Times New Roman" w:hAnsi="Times New Roman" w:cs="Times New Roman"/>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3EA374BB"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1FC1F3AA"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EAD9067"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1389C2D8"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2704A306"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77EEECC0"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E7550" w:rsidRPr="00A81634" w14:paraId="0D01B91F"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4EDF85DA"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01EEAC9"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2251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51F6D2B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04FF19E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4990FE0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5A6DD68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42CB517B"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E7550" w:rsidRPr="00A81634" w14:paraId="12D7952B" w14:textId="77777777" w:rsidTr="00900989">
        <w:trPr>
          <w:trHeight w:val="759"/>
        </w:trPr>
        <w:tc>
          <w:tcPr>
            <w:tcW w:w="1951" w:type="dxa"/>
            <w:tcBorders>
              <w:top w:val="single" w:sz="4" w:space="0" w:color="000000"/>
              <w:left w:val="single" w:sz="4" w:space="0" w:color="000000"/>
              <w:right w:val="single" w:sz="4" w:space="0" w:color="000000"/>
            </w:tcBorders>
            <w:vAlign w:val="center"/>
          </w:tcPr>
          <w:p w14:paraId="1627A126"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095DDBD7" w14:textId="77777777" w:rsidR="004E7550" w:rsidRPr="006F2D58" w:rsidRDefault="004E7550" w:rsidP="00900989">
            <w:pPr>
              <w:spacing w:after="0" w:line="240" w:lineRule="auto"/>
              <w:rPr>
                <w:rFonts w:ascii="Times New Roman" w:hAnsi="Times New Roman" w:cs="Times New Roman"/>
                <w:szCs w:val="24"/>
              </w:rPr>
            </w:pPr>
            <w:r w:rsidRPr="006F2D58">
              <w:rPr>
                <w:rFonts w:ascii="Times New Roman" w:hAnsi="Times New Roman" w:cs="Times New Roman"/>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70C780F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30AACCC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237FF5A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7EFF899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2C4F419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7794644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4E7550" w:rsidRPr="00A81634" w14:paraId="23EC6A46"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3824DE3" w14:textId="77777777" w:rsidR="004E7550" w:rsidRPr="006F2D58" w:rsidRDefault="004E7550" w:rsidP="00900989">
            <w:pPr>
              <w:spacing w:after="0" w:line="240" w:lineRule="auto"/>
              <w:jc w:val="right"/>
              <w:rPr>
                <w:rFonts w:ascii="Times New Roman" w:hAnsi="Times New Roman" w:cs="Times New Roman"/>
                <w:b/>
                <w:szCs w:val="24"/>
              </w:rPr>
            </w:pPr>
            <w:r w:rsidRPr="006F2D58">
              <w:rPr>
                <w:rFonts w:ascii="Times New Roman" w:hAnsi="Times New Roman" w:cs="Times New Roman"/>
                <w:b/>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68F2F14D"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4B201048"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281D76EB"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0D67EA45"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669304D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312CEF7D"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4E7550" w:rsidRPr="00A81634" w14:paraId="525F8E23"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FB5CD6E" w14:textId="77777777" w:rsidR="004E7550" w:rsidRPr="006F2D58" w:rsidRDefault="004E7550" w:rsidP="00900989">
            <w:pPr>
              <w:spacing w:after="0" w:line="240" w:lineRule="auto"/>
              <w:jc w:val="both"/>
              <w:rPr>
                <w:rFonts w:ascii="Times New Roman" w:hAnsi="Times New Roman" w:cs="Times New Roman"/>
                <w:b/>
                <w:i/>
                <w:szCs w:val="24"/>
              </w:rPr>
            </w:pPr>
            <w:r w:rsidRPr="006F2D58">
              <w:rPr>
                <w:rFonts w:ascii="Times New Roman" w:hAnsi="Times New Roman" w:cs="Times New Roman"/>
                <w:b/>
                <w:i/>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C96D22C"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109BA5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D3DE1E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7A1086B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670D864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0CE5439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4E7550" w:rsidRPr="00A81634" w14:paraId="0A226AEA"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6DCC615" w14:textId="77777777" w:rsidR="004E7550" w:rsidRPr="006F2D58" w:rsidRDefault="004E7550" w:rsidP="00900989">
            <w:pPr>
              <w:spacing w:after="0" w:line="240" w:lineRule="auto"/>
              <w:jc w:val="both"/>
              <w:rPr>
                <w:rFonts w:ascii="Times New Roman" w:hAnsi="Times New Roman" w:cs="Times New Roman"/>
                <w:szCs w:val="24"/>
              </w:rPr>
            </w:pPr>
            <w:r w:rsidRPr="006F2D58">
              <w:rPr>
                <w:rFonts w:ascii="Times New Roman" w:hAnsi="Times New Roman" w:cs="Times New Roman"/>
                <w:b/>
                <w:szCs w:val="24"/>
              </w:rPr>
              <w:t>Максимально допустимая годовая нагрузка</w:t>
            </w:r>
            <w:r w:rsidRPr="006F2D58">
              <w:rPr>
                <w:rFonts w:ascii="Times New Roman" w:hAnsi="Times New Roman" w:cs="Times New Roman"/>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7E6A6"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A485209"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37FF40A"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3EC21C7E"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37CBE717"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246D249D"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4E7550" w:rsidRPr="00A81634" w14:paraId="79EFE243"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56C383F" w14:textId="77777777" w:rsidR="004E7550" w:rsidRPr="006F2D58" w:rsidRDefault="004E7550" w:rsidP="00900989">
            <w:pPr>
              <w:spacing w:after="0" w:line="240" w:lineRule="auto"/>
              <w:jc w:val="both"/>
              <w:rPr>
                <w:rFonts w:ascii="Times New Roman" w:hAnsi="Times New Roman" w:cs="Times New Roman"/>
                <w:szCs w:val="24"/>
              </w:rPr>
            </w:pPr>
            <w:r w:rsidRPr="006F2D58">
              <w:rPr>
                <w:rFonts w:ascii="Times New Roman" w:hAnsi="Times New Roman" w:cs="Times New Roman"/>
                <w:b/>
                <w:szCs w:val="24"/>
              </w:rPr>
              <w:t>Внеурочная деятельность</w:t>
            </w:r>
            <w:r w:rsidRPr="006F2D58">
              <w:rPr>
                <w:rFonts w:ascii="Times New Roman" w:hAnsi="Times New Roman" w:cs="Times New Roman"/>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3B6AD4B"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1222D90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5DEBF57F"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4035E5D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6EBE9D9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21B00D0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4E7550" w:rsidRPr="00A81634" w14:paraId="210DCDEE"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2C80AB2" w14:textId="77777777" w:rsidR="004E7550" w:rsidRPr="006F2D58" w:rsidRDefault="004E7550" w:rsidP="00900989">
            <w:pPr>
              <w:spacing w:after="0" w:line="240" w:lineRule="auto"/>
              <w:jc w:val="both"/>
              <w:rPr>
                <w:rFonts w:ascii="Times New Roman" w:hAnsi="Times New Roman" w:cs="Times New Roman"/>
                <w:b/>
                <w:i/>
                <w:szCs w:val="24"/>
              </w:rPr>
            </w:pPr>
            <w:r w:rsidRPr="006F2D58">
              <w:rPr>
                <w:rFonts w:ascii="Times New Roman" w:eastAsia="Times New Roman" w:hAnsi="Times New Roman" w:cs="Times New Roman"/>
                <w:i/>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4F4F06EF"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25C9E87A"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4DE85F25"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6696EB93"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46D85E23"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75A04897"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4E7550" w:rsidRPr="00A81634" w14:paraId="7E9C1404" w14:textId="77777777" w:rsidTr="00900989">
        <w:tc>
          <w:tcPr>
            <w:tcW w:w="4644" w:type="dxa"/>
            <w:gridSpan w:val="2"/>
            <w:tcBorders>
              <w:top w:val="single" w:sz="4" w:space="0" w:color="000000"/>
              <w:left w:val="single" w:sz="4" w:space="0" w:color="000000"/>
              <w:right w:val="single" w:sz="4" w:space="0" w:color="000000"/>
            </w:tcBorders>
            <w:vAlign w:val="center"/>
          </w:tcPr>
          <w:p w14:paraId="29A1EDB7" w14:textId="77777777" w:rsidR="004E7550" w:rsidRPr="006F2D58" w:rsidRDefault="004E7550" w:rsidP="00900989">
            <w:pPr>
              <w:spacing w:after="0" w:line="240" w:lineRule="auto"/>
              <w:jc w:val="both"/>
              <w:rPr>
                <w:rFonts w:ascii="Times New Roman" w:eastAsia="Times New Roman" w:hAnsi="Times New Roman" w:cs="Times New Roman"/>
                <w:szCs w:val="24"/>
              </w:rPr>
            </w:pPr>
            <w:r w:rsidRPr="006F2D58">
              <w:rPr>
                <w:rFonts w:ascii="Times New Roman" w:hAnsi="Times New Roman" w:cs="Times New Roman"/>
                <w:kern w:val="2"/>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4295F8B"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02433E1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68B12BE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6FEF18C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4297BBC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520AAD0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4E7550" w:rsidRPr="00A81634" w14:paraId="0C57A595" w14:textId="77777777" w:rsidTr="00900989">
        <w:tc>
          <w:tcPr>
            <w:tcW w:w="4644" w:type="dxa"/>
            <w:gridSpan w:val="2"/>
            <w:tcBorders>
              <w:left w:val="single" w:sz="4" w:space="0" w:color="000000"/>
              <w:bottom w:val="single" w:sz="4" w:space="0" w:color="000000"/>
              <w:right w:val="single" w:sz="4" w:space="0" w:color="000000"/>
            </w:tcBorders>
            <w:vAlign w:val="center"/>
          </w:tcPr>
          <w:p w14:paraId="44B8EC0B" w14:textId="77777777" w:rsidR="004E7550" w:rsidRPr="006F2D58" w:rsidRDefault="004E7550" w:rsidP="00900989">
            <w:pPr>
              <w:spacing w:after="0" w:line="240" w:lineRule="auto"/>
              <w:jc w:val="both"/>
              <w:rPr>
                <w:rFonts w:ascii="Times New Roman" w:eastAsia="Times New Roman" w:hAnsi="Times New Roman" w:cs="Times New Roman"/>
                <w:szCs w:val="24"/>
              </w:rPr>
            </w:pPr>
            <w:r w:rsidRPr="006F2D58">
              <w:rPr>
                <w:rFonts w:ascii="Times New Roman" w:hAnsi="Times New Roman" w:cs="Times New Roman"/>
                <w:kern w:val="2"/>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42EF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E8A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3EF60B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615DB3E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62CB8EF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36378E3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E7550" w:rsidRPr="00A81634" w14:paraId="0FEF87BD"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977F130" w14:textId="77777777" w:rsidR="004E7550" w:rsidRPr="006F2D58" w:rsidRDefault="004E7550" w:rsidP="00900989">
            <w:pPr>
              <w:spacing w:after="0" w:line="240" w:lineRule="auto"/>
              <w:jc w:val="both"/>
              <w:rPr>
                <w:rFonts w:ascii="Times New Roman" w:hAnsi="Times New Roman" w:cs="Times New Roman"/>
                <w:i/>
                <w:szCs w:val="24"/>
              </w:rPr>
            </w:pPr>
            <w:r w:rsidRPr="006F2D58">
              <w:rPr>
                <w:rFonts w:ascii="Times New Roman" w:eastAsia="Times New Roman" w:hAnsi="Times New Roman" w:cs="Times New Roman"/>
                <w:i/>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96C90C9"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44FB3A66"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74FC2A8D"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08F958B7"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60CD10C3"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3608F018"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4E7550" w:rsidRPr="00A81634" w14:paraId="36B5300C"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33707EB" w14:textId="77777777" w:rsidR="004E7550" w:rsidRPr="006F2D58" w:rsidRDefault="004E7550" w:rsidP="00900989">
            <w:pPr>
              <w:spacing w:after="0" w:line="240" w:lineRule="auto"/>
              <w:jc w:val="right"/>
              <w:rPr>
                <w:rFonts w:ascii="Times New Roman" w:hAnsi="Times New Roman" w:cs="Times New Roman"/>
                <w:b/>
                <w:szCs w:val="24"/>
              </w:rPr>
            </w:pPr>
            <w:r w:rsidRPr="006F2D58">
              <w:rPr>
                <w:rFonts w:ascii="Times New Roman" w:hAnsi="Times New Roman" w:cs="Times New Roman"/>
                <w:b/>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2137AD4C"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6FFFF7E0"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49D54037"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150D50EE"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3AE670DC"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35847CD1"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60011932" w14:textId="77777777" w:rsidR="004E7550" w:rsidRPr="00F63254" w:rsidRDefault="004E7550" w:rsidP="004E7550">
      <w:pPr>
        <w:spacing w:after="0" w:line="360" w:lineRule="auto"/>
        <w:jc w:val="center"/>
        <w:rPr>
          <w:rFonts w:ascii="Times New Roman" w:hAnsi="Times New Roman" w:cs="Times New Roman"/>
          <w:sz w:val="28"/>
          <w:szCs w:val="28"/>
        </w:rPr>
      </w:pPr>
    </w:p>
    <w:p w14:paraId="25306F07" w14:textId="77777777" w:rsidR="004E7550" w:rsidRPr="00F63254" w:rsidRDefault="004E7550" w:rsidP="004E7550">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4E7550" w:rsidRPr="00A81634" w14:paraId="43800AB5" w14:textId="77777777" w:rsidTr="00900989">
        <w:tc>
          <w:tcPr>
            <w:tcW w:w="9889" w:type="dxa"/>
            <w:gridSpan w:val="8"/>
            <w:tcBorders>
              <w:top w:val="single" w:sz="4" w:space="0" w:color="000000"/>
              <w:left w:val="single" w:sz="4" w:space="0" w:color="000000"/>
              <w:bottom w:val="single" w:sz="4" w:space="0" w:color="000000"/>
              <w:right w:val="single" w:sz="4" w:space="0" w:color="000000"/>
            </w:tcBorders>
          </w:tcPr>
          <w:p w14:paraId="4E202D8B"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4E7550" w:rsidRPr="00A81634" w14:paraId="495EBED8" w14:textId="77777777" w:rsidTr="0090098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2279A19"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44F6A7A" w14:textId="77777777" w:rsidR="004E7550" w:rsidRPr="00A81634" w:rsidRDefault="004E7550" w:rsidP="00900989">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55B4A967" w14:textId="77777777" w:rsidR="004E7550" w:rsidRPr="00A81634" w:rsidRDefault="004E7550" w:rsidP="00900989">
            <w:pPr>
              <w:spacing w:after="0" w:line="240" w:lineRule="auto"/>
              <w:rPr>
                <w:rFonts w:ascii="Times New Roman" w:hAnsi="Times New Roman" w:cs="Times New Roman"/>
                <w:b/>
                <w:sz w:val="24"/>
                <w:szCs w:val="24"/>
              </w:rPr>
            </w:pPr>
          </w:p>
          <w:p w14:paraId="0ED3C184" w14:textId="77777777" w:rsidR="004E7550" w:rsidRPr="00A81634" w:rsidRDefault="004E7550" w:rsidP="00900989">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14:paraId="6CB3AA69" w14:textId="77777777" w:rsidR="004E7550" w:rsidRPr="00A81634" w:rsidRDefault="004E7550" w:rsidP="00900989">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14:paraId="439D6698"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875B727" w14:textId="77777777" w:rsidR="004E7550" w:rsidRPr="00A81634" w:rsidRDefault="004E7550" w:rsidP="00900989">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27001628" w14:textId="77777777" w:rsidR="004E7550" w:rsidRPr="00A81634" w:rsidRDefault="004E7550" w:rsidP="00900989">
            <w:pPr>
              <w:tabs>
                <w:tab w:val="left" w:pos="525"/>
              </w:tabs>
              <w:spacing w:after="0" w:line="240" w:lineRule="auto"/>
              <w:rPr>
                <w:rFonts w:ascii="Times New Roman" w:hAnsi="Times New Roman" w:cs="Times New Roman"/>
                <w:b/>
                <w:sz w:val="24"/>
                <w:szCs w:val="24"/>
              </w:rPr>
            </w:pPr>
          </w:p>
        </w:tc>
      </w:tr>
      <w:tr w:rsidR="004E7550" w:rsidRPr="00A81634" w14:paraId="0271B336" w14:textId="77777777" w:rsidTr="00900989">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52CC34CB"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7F121ECB" w14:textId="77777777" w:rsidR="004E7550" w:rsidRPr="00A81634" w:rsidRDefault="004E7550" w:rsidP="00900989">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753443C9"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7119618A" w14:textId="77777777" w:rsidR="004E7550" w:rsidRPr="002E22A7" w:rsidRDefault="004E7550" w:rsidP="0090098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75BFDE25"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5CBA2AC0"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6D06E495" w14:textId="77777777" w:rsidR="004E7550" w:rsidRPr="00A81634" w:rsidRDefault="004E7550" w:rsidP="0090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3C7C2A5B" w14:textId="77777777" w:rsidR="004E7550" w:rsidRPr="00A81634" w:rsidRDefault="004E7550" w:rsidP="00900989">
            <w:pPr>
              <w:spacing w:after="0" w:line="240" w:lineRule="auto"/>
              <w:rPr>
                <w:rFonts w:ascii="Times New Roman" w:hAnsi="Times New Roman" w:cs="Times New Roman"/>
                <w:sz w:val="24"/>
                <w:szCs w:val="24"/>
              </w:rPr>
            </w:pPr>
          </w:p>
        </w:tc>
      </w:tr>
      <w:tr w:rsidR="004E7550" w:rsidRPr="00A81634" w14:paraId="5C9ADD76"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EF4E366" w14:textId="77777777" w:rsidR="004E7550" w:rsidRPr="00A81634" w:rsidRDefault="004E7550" w:rsidP="00900989">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3C4B684" w14:textId="77777777" w:rsidR="004E7550" w:rsidRPr="00A81634" w:rsidRDefault="004E7550" w:rsidP="00900989">
            <w:pPr>
              <w:spacing w:after="0" w:line="240" w:lineRule="auto"/>
              <w:rPr>
                <w:rFonts w:ascii="Times New Roman" w:hAnsi="Times New Roman" w:cs="Times New Roman"/>
                <w:sz w:val="24"/>
                <w:szCs w:val="24"/>
              </w:rPr>
            </w:pPr>
          </w:p>
        </w:tc>
      </w:tr>
      <w:tr w:rsidR="004E7550" w:rsidRPr="00A81634" w14:paraId="6950B781" w14:textId="77777777" w:rsidTr="00900989">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C2EED48"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14:paraId="6F51AED5"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14:paraId="2BAD0CC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28CF06D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2945CE2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14:paraId="76019D0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36F21BF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14:paraId="0127A77B"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4E7550" w:rsidRPr="00A81634" w14:paraId="46225D89" w14:textId="77777777" w:rsidTr="00900989">
        <w:tc>
          <w:tcPr>
            <w:tcW w:w="1951" w:type="dxa"/>
            <w:vMerge/>
            <w:tcBorders>
              <w:top w:val="single" w:sz="4" w:space="0" w:color="000000"/>
              <w:left w:val="single" w:sz="4" w:space="0" w:color="000000"/>
              <w:bottom w:val="single" w:sz="4" w:space="0" w:color="000000"/>
              <w:right w:val="single" w:sz="4" w:space="0" w:color="000000"/>
            </w:tcBorders>
            <w:vAlign w:val="center"/>
          </w:tcPr>
          <w:p w14:paraId="589CB4F1"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ED66822"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5870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BF973C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BDC670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1692C1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1ACC6EA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FBECF4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4E7550" w:rsidRPr="00A81634" w14:paraId="5137F88C" w14:textId="77777777" w:rsidTr="00900989">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2F6B37F2"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3F4E1D53"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32C7CDE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3632B4B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524C9BB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5FFF7CC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67628CF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4AC70C8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4E7550" w:rsidRPr="00A81634" w14:paraId="43DBF068"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6B46EF78"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1B5DBBEB"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75FEDA71"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D0F2A7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9DD1C8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29C463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103E069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68FB68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425B4E6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4E7550" w:rsidRPr="00A81634" w14:paraId="651A4EEB"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67A28C96"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1F84948"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0D20337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763FE3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1BE8C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43BE1CF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6F6A278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67BC3FB"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4E7550" w:rsidRPr="00A81634" w14:paraId="0D599EC7"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3D528C4D"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22DD3446"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B2B342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637C840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AE1BB7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00E088B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40E888F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3DBABC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4E7550" w:rsidRPr="00A81634" w14:paraId="3221C501" w14:textId="77777777" w:rsidTr="00900989">
        <w:trPr>
          <w:trHeight w:val="441"/>
        </w:trPr>
        <w:tc>
          <w:tcPr>
            <w:tcW w:w="1951" w:type="dxa"/>
            <w:vMerge w:val="restart"/>
            <w:tcBorders>
              <w:top w:val="single" w:sz="4" w:space="0" w:color="000000"/>
              <w:left w:val="single" w:sz="4" w:space="0" w:color="000000"/>
              <w:right w:val="single" w:sz="4" w:space="0" w:color="000000"/>
            </w:tcBorders>
            <w:vAlign w:val="center"/>
          </w:tcPr>
          <w:p w14:paraId="422CF596"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51D6454C"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242D4B3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8ABC90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14B42D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6F512346"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16C3328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5976803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E7550" w:rsidRPr="00A81634" w14:paraId="36EDA8C2" w14:textId="77777777" w:rsidTr="00900989">
        <w:trPr>
          <w:trHeight w:val="647"/>
        </w:trPr>
        <w:tc>
          <w:tcPr>
            <w:tcW w:w="1951" w:type="dxa"/>
            <w:vMerge/>
            <w:tcBorders>
              <w:left w:val="single" w:sz="4" w:space="0" w:color="000000"/>
              <w:bottom w:val="single" w:sz="4" w:space="0" w:color="000000"/>
              <w:right w:val="single" w:sz="4" w:space="0" w:color="000000"/>
            </w:tcBorders>
            <w:vAlign w:val="center"/>
          </w:tcPr>
          <w:p w14:paraId="548F76FA" w14:textId="77777777" w:rsidR="004E7550" w:rsidRPr="00A81634" w:rsidRDefault="004E7550" w:rsidP="00900989">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1ED436D4"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4E482CF8"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1F20AA6"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7D8F5300"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7E7018E3"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2D77C044"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6617B7A9" w14:textId="77777777" w:rsidR="004E7550" w:rsidRPr="00A81634" w:rsidRDefault="004E7550" w:rsidP="00900989">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E7550" w:rsidRPr="00A81634" w14:paraId="5AA3B173" w14:textId="77777777" w:rsidTr="00900989">
        <w:tc>
          <w:tcPr>
            <w:tcW w:w="1951" w:type="dxa"/>
            <w:tcBorders>
              <w:top w:val="single" w:sz="4" w:space="0" w:color="000000"/>
              <w:left w:val="single" w:sz="4" w:space="0" w:color="000000"/>
              <w:bottom w:val="single" w:sz="4" w:space="0" w:color="000000"/>
              <w:right w:val="single" w:sz="4" w:space="0" w:color="000000"/>
            </w:tcBorders>
            <w:vAlign w:val="center"/>
          </w:tcPr>
          <w:p w14:paraId="566FF690"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052D538"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A963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AF0AF4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E8098E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3676773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79C738C9"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ADA7ABE"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E7550" w:rsidRPr="00A81634" w14:paraId="20E3D9B6" w14:textId="77777777" w:rsidTr="00900989">
        <w:trPr>
          <w:trHeight w:val="759"/>
        </w:trPr>
        <w:tc>
          <w:tcPr>
            <w:tcW w:w="1951" w:type="dxa"/>
            <w:tcBorders>
              <w:top w:val="single" w:sz="4" w:space="0" w:color="000000"/>
              <w:left w:val="single" w:sz="4" w:space="0" w:color="000000"/>
              <w:right w:val="single" w:sz="4" w:space="0" w:color="000000"/>
            </w:tcBorders>
            <w:vAlign w:val="center"/>
          </w:tcPr>
          <w:p w14:paraId="54DB6E4E"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012384E6" w14:textId="77777777" w:rsidR="004E7550" w:rsidRPr="00A81634" w:rsidRDefault="004E7550" w:rsidP="00900989">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4AAE27D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63C785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28E0ACB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4E4EDAE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42306B0B"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56875565"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4E7550" w:rsidRPr="00A81634" w14:paraId="020A0F58"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023E2AC" w14:textId="77777777" w:rsidR="004E7550" w:rsidRPr="00A81634" w:rsidRDefault="004E7550" w:rsidP="00900989">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BCC3B"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4E96D4EA"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B72FAEA"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551097AE"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7897E2A5"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75DEDE7B"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4E7550" w:rsidRPr="00A81634" w14:paraId="0AC3EB80"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6FB63C8" w14:textId="77777777" w:rsidR="004E7550" w:rsidRPr="00A81634" w:rsidRDefault="004E7550" w:rsidP="00900989">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FCE1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014DED"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17383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4D47BE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76A16823"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4FB28"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4E7550" w:rsidRPr="00A81634" w14:paraId="46E0F295"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92E494C" w14:textId="77777777" w:rsidR="004E7550" w:rsidRPr="00A81634" w:rsidRDefault="004E7550" w:rsidP="00900989">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E9A24"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E2C0D06"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AFC96FE"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373952D5"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2D2B96F0"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C4A3BB1"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4E7550" w:rsidRPr="00A81634" w14:paraId="19FCD7CF"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EC70C94" w14:textId="77777777" w:rsidR="004E7550" w:rsidRPr="00A81634" w:rsidRDefault="004E7550" w:rsidP="00900989">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A6A6C"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D119736"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6E2D4B4"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4706A7F3"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6565F5B5"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3901831" w14:textId="77777777" w:rsidR="004E7550" w:rsidRPr="00A81634" w:rsidRDefault="004E7550" w:rsidP="00900989">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4E7550" w:rsidRPr="00A81634" w14:paraId="28241F6C"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3EFE908" w14:textId="77777777" w:rsidR="004E7550" w:rsidRPr="00A81634" w:rsidRDefault="004E7550" w:rsidP="00900989">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75CBA0A9"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FDF5B8C"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6C7CFEB"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4A803DD7"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34D14848"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BCED091"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4E7550" w:rsidRPr="00A81634" w14:paraId="60CC1130" w14:textId="77777777" w:rsidTr="00900989">
        <w:tc>
          <w:tcPr>
            <w:tcW w:w="4644" w:type="dxa"/>
            <w:gridSpan w:val="2"/>
            <w:tcBorders>
              <w:top w:val="single" w:sz="4" w:space="0" w:color="000000"/>
              <w:left w:val="single" w:sz="4" w:space="0" w:color="000000"/>
              <w:right w:val="single" w:sz="4" w:space="0" w:color="000000"/>
            </w:tcBorders>
            <w:vAlign w:val="center"/>
          </w:tcPr>
          <w:p w14:paraId="0CD6366C" w14:textId="77777777" w:rsidR="004E7550" w:rsidRPr="00A81634" w:rsidRDefault="004E7550" w:rsidP="00900989">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0F28BF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3EFC464"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04E055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2C30ED92"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6C16CEA1"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1F97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4E7550" w:rsidRPr="00A81634" w14:paraId="2639427A" w14:textId="77777777" w:rsidTr="00900989">
        <w:tc>
          <w:tcPr>
            <w:tcW w:w="4644" w:type="dxa"/>
            <w:gridSpan w:val="2"/>
            <w:tcBorders>
              <w:left w:val="single" w:sz="4" w:space="0" w:color="000000"/>
              <w:bottom w:val="single" w:sz="4" w:space="0" w:color="000000"/>
              <w:right w:val="single" w:sz="4" w:space="0" w:color="000000"/>
            </w:tcBorders>
            <w:vAlign w:val="center"/>
          </w:tcPr>
          <w:p w14:paraId="0FBC38CE" w14:textId="77777777" w:rsidR="004E7550" w:rsidRPr="00A81634" w:rsidRDefault="004E7550" w:rsidP="00900989">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2DBEC8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A0F0CDC"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E6CFE67"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3668B53F"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69FE073A"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1683800" w14:textId="77777777" w:rsidR="004E7550" w:rsidRPr="00A81634" w:rsidRDefault="004E7550" w:rsidP="00900989">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E7550" w:rsidRPr="00A81634" w14:paraId="7FC50EA9"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DB7FA10" w14:textId="77777777" w:rsidR="004E7550" w:rsidRPr="00A81634" w:rsidRDefault="004E7550" w:rsidP="00900989">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6013D6A"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89DB9E3"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5F12403"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6EFF6C2A"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57E588BC"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BB6958" w14:textId="77777777" w:rsidR="004E7550" w:rsidRPr="00A81634" w:rsidRDefault="004E7550" w:rsidP="00900989">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4E7550" w:rsidRPr="00A81634" w14:paraId="26EA857F" w14:textId="77777777" w:rsidTr="00900989">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5D0645A" w14:textId="77777777" w:rsidR="004E7550" w:rsidRPr="00A81634" w:rsidRDefault="004E7550" w:rsidP="00900989">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66A6AD61"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3565687"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42424F49"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04E87FFC"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66829F91"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3C306048" w14:textId="77777777" w:rsidR="004E7550" w:rsidRPr="00A81634" w:rsidRDefault="004E7550" w:rsidP="00900989">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14:paraId="0E101CBA" w14:textId="77777777" w:rsidR="004E7550" w:rsidRPr="00F63254" w:rsidRDefault="004E7550" w:rsidP="004E7550">
      <w:pPr>
        <w:rPr>
          <w:rFonts w:ascii="Times New Roman" w:hAnsi="Times New Roman"/>
          <w:sz w:val="28"/>
          <w:szCs w:val="28"/>
        </w:rPr>
      </w:pPr>
    </w:p>
    <w:p w14:paraId="1B2AB8E8" w14:textId="77777777" w:rsidR="004E7550" w:rsidRPr="00F63254" w:rsidRDefault="004E7550" w:rsidP="00786F34">
      <w:pPr>
        <w:spacing w:after="0"/>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Pr>
          <w:rFonts w:ascii="Times New Roman" w:hAnsi="Times New Roman" w:cs="Times New Roman"/>
          <w:b/>
          <w:color w:val="auto"/>
          <w:sz w:val="28"/>
          <w:szCs w:val="28"/>
        </w:rPr>
        <w:lastRenderedPageBreak/>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30"/>
      <w:r w:rsidRPr="00F63254">
        <w:rPr>
          <w:rFonts w:ascii="Times New Roman" w:hAnsi="Times New Roman" w:cs="Times New Roman"/>
          <w:b/>
          <w:color w:val="auto"/>
          <w:kern w:val="28"/>
          <w:sz w:val="28"/>
          <w:szCs w:val="28"/>
        </w:rPr>
        <w:t xml:space="preserve"> </w:t>
      </w:r>
    </w:p>
    <w:p w14:paraId="51044BA3"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2CD67E43" w14:textId="77777777" w:rsidR="004E7550" w:rsidRDefault="004E7550" w:rsidP="004E7550">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3BB6A635" w14:textId="77777777" w:rsidR="004E7550" w:rsidRPr="000023C6" w:rsidRDefault="004E7550" w:rsidP="004E7550">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14:paraId="69131F3C" w14:textId="77777777" w:rsidR="004E7550" w:rsidRPr="00F63254" w:rsidRDefault="004E7550" w:rsidP="004E7550">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1DA234CA" w14:textId="77777777" w:rsidR="004E7550" w:rsidRPr="00890C23" w:rsidRDefault="004E7550" w:rsidP="004E7550">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14:paraId="72CFE3C0" w14:textId="77777777" w:rsidR="004E7550" w:rsidRPr="003A3A54" w:rsidRDefault="004E7550" w:rsidP="004E7550">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2C6129B3" w14:textId="77777777" w:rsidR="004E7550" w:rsidRPr="003A3A54" w:rsidRDefault="004E7550" w:rsidP="004E7550">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14:paraId="26896FB3" w14:textId="77777777" w:rsidR="004E7550" w:rsidRPr="003A3A54" w:rsidRDefault="004E7550" w:rsidP="004E7550">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018EFE4C" w14:textId="77777777" w:rsidR="004E7550" w:rsidRPr="003A3A54" w:rsidRDefault="004E7550" w:rsidP="004E7550">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65BE5C09" w14:textId="77777777" w:rsidR="004E7550" w:rsidRPr="003A3A54" w:rsidRDefault="004E7550" w:rsidP="004E7550">
      <w:pPr>
        <w:pStyle w:val="afc"/>
        <w:ind w:firstLine="708"/>
      </w:pPr>
      <w:r>
        <w:t>• </w:t>
      </w:r>
      <w:r w:rsidRPr="003A3A54">
        <w:rPr>
          <w:caps w:val="0"/>
        </w:rPr>
        <w:t>описание системы оценки деятельности членов педагогического коллектива.</w:t>
      </w:r>
    </w:p>
    <w:p w14:paraId="52DDA87A" w14:textId="77777777" w:rsidR="004E7550" w:rsidRPr="00890C23" w:rsidRDefault="004E7550" w:rsidP="004E7550">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1C952225" w14:textId="77777777" w:rsidR="004E7550" w:rsidRPr="00190C04" w:rsidRDefault="004E7550" w:rsidP="004E7550">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14:paraId="204BA668" w14:textId="77777777" w:rsidR="004E7550" w:rsidRPr="00190C04"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14:paraId="113BA9C4" w14:textId="77777777" w:rsidR="004E7550" w:rsidRPr="00190C04"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14:paraId="38EC90B5" w14:textId="77777777" w:rsidR="004E7550"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w:t>
      </w:r>
      <w:r w:rsidRPr="00F63254">
        <w:rPr>
          <w:rFonts w:ascii="Times New Roman" w:hAnsi="Times New Roman" w:cs="Times New Roman"/>
          <w:sz w:val="28"/>
          <w:szCs w:val="28"/>
        </w:rPr>
        <w:lastRenderedPageBreak/>
        <w:t>современных образовательных технологий обучения и воспитания детей с ЗПР.</w:t>
      </w:r>
    </w:p>
    <w:p w14:paraId="667834B0" w14:textId="77777777" w:rsidR="004E7550" w:rsidRPr="00F63254" w:rsidRDefault="004E7550" w:rsidP="004E7550">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2C8A21F9"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14:paraId="4A4625B9"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00220300"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14:paraId="33D9D3D8"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14:paraId="46A0CBD4"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21B85B62"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14:paraId="38969080" w14:textId="77777777" w:rsidR="004E7550" w:rsidRPr="008533D1"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lastRenderedPageBreak/>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14:paraId="0332466F" w14:textId="77777777" w:rsidR="004E7550" w:rsidRPr="008533D1" w:rsidRDefault="004E7550" w:rsidP="004E755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14:paraId="3AC4D230" w14:textId="77777777" w:rsidR="004E7550" w:rsidRPr="00F63254" w:rsidRDefault="004E7550" w:rsidP="004E7550">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2BC04851" w14:textId="77777777" w:rsidR="004E7550" w:rsidRPr="00F63254" w:rsidRDefault="004E7550" w:rsidP="004E7550">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0AA323D8" w14:textId="77777777" w:rsidR="004E7550" w:rsidRPr="00F63254" w:rsidRDefault="004E7550" w:rsidP="004E7550">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14:paraId="2FA2D5D5" w14:textId="77777777" w:rsidR="004E7550" w:rsidRPr="00F63254" w:rsidRDefault="004E7550" w:rsidP="004E7550">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14F22758" w14:textId="77777777" w:rsidR="004E7550" w:rsidRDefault="004E7550" w:rsidP="004E7550">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28DC2214" w14:textId="77777777" w:rsidR="004E7550" w:rsidRPr="00F63254" w:rsidRDefault="004E7550" w:rsidP="004E7550">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14:paraId="20141B34" w14:textId="77777777" w:rsidR="004E7550" w:rsidRPr="00F63254" w:rsidRDefault="004E7550" w:rsidP="004E7550">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14:paraId="3E646DBC" w14:textId="77777777" w:rsidR="004E7550" w:rsidRDefault="004E7550" w:rsidP="004E7550">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14:paraId="2DD2A8F4" w14:textId="77777777" w:rsidR="004E7550" w:rsidRPr="00F63254" w:rsidRDefault="004E7550" w:rsidP="004E7550">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14:paraId="05A86273" w14:textId="77777777" w:rsidR="004E7550" w:rsidRPr="00D87FC4" w:rsidRDefault="004E7550" w:rsidP="004E7550">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14:paraId="27D58608" w14:textId="77777777" w:rsidR="004E7550" w:rsidRPr="00D87FC4" w:rsidRDefault="004E7550" w:rsidP="004E7550">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4583B9D9" w14:textId="77777777" w:rsidR="004E7550" w:rsidRPr="00384219" w:rsidRDefault="004E7550" w:rsidP="004E7550">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14:paraId="697D849C" w14:textId="77777777" w:rsidR="004E7550" w:rsidRPr="008E295F"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Pr>
          <w:rFonts w:ascii="Times New Roman" w:eastAsia="Times New Roman" w:hAnsi="Times New Roman" w:cs="Times New Roman"/>
          <w:kern w:val="0"/>
          <w:sz w:val="28"/>
          <w:szCs w:val="28"/>
          <w:lang w:eastAsia="ru-RU"/>
        </w:rPr>
        <w:t xml:space="preserve"> </w:t>
      </w:r>
      <w:r>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14:paraId="0F553927" w14:textId="77777777" w:rsidR="004E7550" w:rsidRPr="008E295F"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специальными условиями получения образования (кадровыми, материально-техническими);</w:t>
      </w:r>
    </w:p>
    <w:p w14:paraId="537E56E6" w14:textId="77777777" w:rsidR="004E7550" w:rsidRPr="008E295F"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14:paraId="30D88534" w14:textId="77777777" w:rsidR="004E7550"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7D7AF8F3" w14:textId="77777777" w:rsidR="004E7550" w:rsidRPr="008E295F"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1AD730B" w14:textId="77777777" w:rsidR="004E7550" w:rsidRPr="008E295F" w:rsidRDefault="004E7550" w:rsidP="004E7550">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14:paraId="26235513" w14:textId="77777777" w:rsidR="004E7550" w:rsidRPr="00F63254" w:rsidRDefault="004E7550" w:rsidP="004E7550">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348378EB" w14:textId="77777777" w:rsidR="004E7550" w:rsidRPr="00F63254" w:rsidRDefault="004E7550" w:rsidP="004E7550">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14:paraId="32C29FFF" w14:textId="77777777" w:rsidR="004E7550" w:rsidRPr="00F63254" w:rsidRDefault="004E7550" w:rsidP="004E7550">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14:paraId="6F80BE32" w14:textId="77777777" w:rsidR="004E7550" w:rsidRPr="00F63254" w:rsidRDefault="004E7550" w:rsidP="004E755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14:paraId="390D65B9" w14:textId="77777777" w:rsidR="004E7550" w:rsidRPr="00F63254" w:rsidRDefault="004E7550" w:rsidP="004E755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14:paraId="520430DD" w14:textId="77777777" w:rsidR="004E7550" w:rsidRPr="00F63254" w:rsidRDefault="004E7550" w:rsidP="004E7550">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14:paraId="05D37324" w14:textId="77777777" w:rsidR="004E7550" w:rsidRPr="00FE045C" w:rsidRDefault="004E7550" w:rsidP="004E7550">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14:paraId="1BF4F24A" w14:textId="77777777" w:rsidR="004E7550" w:rsidRPr="008E3C9D" w:rsidRDefault="004E7550" w:rsidP="004E7550">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обучающихся с ЗПР,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w:t>
      </w:r>
      <w:r w:rsidRPr="008E3C9D">
        <w:rPr>
          <w:rFonts w:ascii="Times New Roman" w:hAnsi="Times New Roman"/>
          <w:spacing w:val="-2"/>
          <w:sz w:val="28"/>
          <w:szCs w:val="28"/>
        </w:rPr>
        <w:lastRenderedPageBreak/>
        <w:t xml:space="preserve">внеурочная деятельность включает обязательные индивидуальные и фронтальные </w:t>
      </w:r>
      <w:r>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1EFFBBEE" w14:textId="77777777" w:rsidR="004E7550" w:rsidRPr="004167FD" w:rsidRDefault="004E7550" w:rsidP="004E755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53D95208" w14:textId="77777777" w:rsidR="004E7550" w:rsidRPr="004167FD" w:rsidRDefault="004E7550" w:rsidP="004E755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32CDC10"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7B0345E0"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479C8A13" w14:textId="77777777" w:rsidR="004E7550" w:rsidRPr="004167FD" w:rsidRDefault="004E7550" w:rsidP="004E755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5B69E3BA" w14:textId="77777777" w:rsidR="004E7550" w:rsidRPr="004167FD" w:rsidRDefault="004E7550" w:rsidP="004E755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085234D5" w14:textId="77777777" w:rsidR="004E7550" w:rsidRPr="004167FD" w:rsidRDefault="004E7550" w:rsidP="004E755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4C1962F" w14:textId="77777777" w:rsidR="004E7550" w:rsidRPr="004167FD" w:rsidRDefault="004E7550" w:rsidP="004E755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1AB7BDE" w14:textId="77777777" w:rsidR="004E7550" w:rsidRPr="004167FD" w:rsidRDefault="004E7550" w:rsidP="004E755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4ABBB19D" w14:textId="77777777" w:rsidR="004E7550" w:rsidRPr="004167FD" w:rsidRDefault="004E7550" w:rsidP="004E755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1D99B632" w14:textId="77777777" w:rsidR="004E7550" w:rsidRPr="004167FD" w:rsidRDefault="004E7550" w:rsidP="004E755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2CEF4DB1" w14:textId="77777777" w:rsidR="004E7550" w:rsidRPr="009D49E3" w:rsidRDefault="004E7550" w:rsidP="004E755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73845B9C" w14:textId="77777777" w:rsidR="004E7550" w:rsidRPr="004167FD" w:rsidRDefault="004E7550" w:rsidP="004E755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37BB677C" w14:textId="77777777" w:rsidR="004E7550" w:rsidRPr="004167FD"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2B7DC49C" w14:textId="77777777" w:rsidR="004E7550" w:rsidRPr="0081481B"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12EC4FDE" w14:textId="77777777" w:rsidR="004E7550" w:rsidRPr="009D0DCE" w:rsidRDefault="004E7550" w:rsidP="004E755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EC0BE29" w14:textId="77777777" w:rsidR="004E7550" w:rsidRPr="004167FD" w:rsidRDefault="004E7550" w:rsidP="004E755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134BDB73" w14:textId="77777777" w:rsidR="004E7550" w:rsidRPr="004167FD" w:rsidRDefault="004E7550" w:rsidP="004E755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lastRenderedPageBreak/>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602E993A" w14:textId="77777777" w:rsidR="004E7550" w:rsidRPr="004167FD" w:rsidRDefault="004E7550" w:rsidP="004E755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76B926BA" w14:textId="77777777" w:rsidR="004E7550" w:rsidRPr="003D2675" w:rsidRDefault="004E7550" w:rsidP="004E7550">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в оказании государственной услуги начального общего образования обучающихся с ЗПР:</w:t>
      </w:r>
    </w:p>
    <w:p w14:paraId="380F938C" w14:textId="77777777" w:rsidR="004E7550" w:rsidRPr="006A05C6" w:rsidRDefault="004E7550" w:rsidP="004E7550">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реализация АООП НОО обучающихся с ЗПР может</w:t>
      </w:r>
      <w:r w:rsidRPr="004167FD">
        <w:rPr>
          <w:rFonts w:ascii="Times New Roman" w:hAnsi="Times New Roman"/>
          <w:sz w:val="28"/>
          <w:szCs w:val="28"/>
        </w:rPr>
        <w:t xml:space="preserve"> определяться по формуле:</w:t>
      </w:r>
    </w:p>
    <w:p w14:paraId="489C43F1" w14:textId="77777777" w:rsidR="004E7550" w:rsidRPr="004167FD" w:rsidRDefault="004E7550" w:rsidP="004E755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2DE7457A" w14:textId="77777777" w:rsidR="004E7550" w:rsidRPr="00DB2C87" w:rsidRDefault="004E7550" w:rsidP="004E7550">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обучающимся с ЗПР;</w:t>
      </w:r>
    </w:p>
    <w:p w14:paraId="1C611364" w14:textId="77777777" w:rsidR="004E7550" w:rsidRPr="004167FD" w:rsidRDefault="004E7550" w:rsidP="004E755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5331B466"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34E29B6D" w14:textId="77777777" w:rsidR="004E7550" w:rsidRPr="004167FD" w:rsidRDefault="004E7550" w:rsidP="004E755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4716D6D" w14:textId="77777777" w:rsidR="004E7550" w:rsidRPr="004167FD" w:rsidRDefault="004E7550" w:rsidP="004E755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3E7FDDB7" w14:textId="77777777" w:rsidR="004E7550" w:rsidRPr="004167FD" w:rsidRDefault="004E7550" w:rsidP="004E755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w:t>
      </w:r>
      <w:r w:rsidRPr="004167FD">
        <w:rPr>
          <w:rFonts w:ascii="Times New Roman" w:hAnsi="Times New Roman"/>
          <w:sz w:val="28"/>
          <w:szCs w:val="28"/>
        </w:rPr>
        <w:lastRenderedPageBreak/>
        <w:t>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4A699DB5" w14:textId="77777777" w:rsidR="004E7550"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50D3F5A1"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6E830943" w14:textId="77777777" w:rsidR="004E7550"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4073F22" w14:textId="77777777" w:rsidR="004E7550" w:rsidRDefault="004E7550" w:rsidP="004E755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150DD57E" w14:textId="77777777" w:rsidR="004E7550" w:rsidRPr="008E3C9D" w:rsidRDefault="004E7550" w:rsidP="004E7550">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4EC409F4"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w:t>
      </w:r>
      <w:r w:rsidRPr="004167FD">
        <w:rPr>
          <w:rFonts w:ascii="Times New Roman" w:hAnsi="Times New Roman"/>
          <w:sz w:val="28"/>
          <w:szCs w:val="28"/>
        </w:rPr>
        <w:lastRenderedPageBreak/>
        <w:t>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51BEC4E9"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1E94EE5F" w14:textId="77777777" w:rsidR="004E7550" w:rsidRPr="004167FD" w:rsidRDefault="004E7550" w:rsidP="004E755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5289702D" w14:textId="77777777" w:rsidR="004E7550" w:rsidRPr="004167FD" w:rsidRDefault="004E7550" w:rsidP="004E755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7DA15AFE" w14:textId="77777777" w:rsidR="004E7550" w:rsidRPr="00124C76" w:rsidRDefault="004E7550" w:rsidP="004E755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322CAAA6" w14:textId="77777777" w:rsidR="004E7550" w:rsidRPr="004167FD" w:rsidRDefault="004E7550" w:rsidP="004E755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769B7D31"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461EA74D"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21052165"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5CDEF329"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70235311"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1636B7F4"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4C3BBA05"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2A5C3C5E"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2F84A0DD"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0E1C1967"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67073319"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1A402625"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2A0407AD" w14:textId="77777777" w:rsidR="004E7550" w:rsidRPr="004167FD" w:rsidRDefault="004E7550" w:rsidP="004E755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77A72E18" w14:textId="77777777" w:rsidR="004E7550" w:rsidRDefault="004E7550" w:rsidP="004E7550">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63A03C0A" w14:textId="77777777" w:rsidR="004E7550" w:rsidRDefault="004E7550" w:rsidP="004E7550">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152C2613" w14:textId="77777777" w:rsidR="004E7550" w:rsidRPr="00BF48DB" w:rsidRDefault="004E7550" w:rsidP="004E7550">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14:paraId="59BD6398" w14:textId="77777777" w:rsidR="004E7550" w:rsidRPr="00BF48DB" w:rsidRDefault="004E7550" w:rsidP="004E7550">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14:paraId="51A29D01" w14:textId="77777777" w:rsidR="004E7550" w:rsidRPr="00384219" w:rsidRDefault="004E7550" w:rsidP="004E7550">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14:paraId="666E0095" w14:textId="77777777" w:rsidR="004E7550" w:rsidRDefault="004E7550" w:rsidP="004E7550">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25195070" w14:textId="77777777" w:rsidR="004E7550" w:rsidRPr="00F63254" w:rsidRDefault="004E7550" w:rsidP="004E7550">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14:paraId="572F9946" w14:textId="77777777" w:rsidR="004E7550" w:rsidRPr="00F63254" w:rsidRDefault="004E7550" w:rsidP="004E7550">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14:paraId="5818024C" w14:textId="77777777" w:rsidR="004E7550" w:rsidRPr="00F63254" w:rsidRDefault="004E7550" w:rsidP="004E7550">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2C1CFEB8" w14:textId="77777777" w:rsidR="004E7550" w:rsidRPr="00F63254" w:rsidRDefault="004E7550" w:rsidP="004E7550">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6F649BE7" w14:textId="77777777" w:rsidR="004E7550" w:rsidRPr="00F63254" w:rsidRDefault="004E7550" w:rsidP="004E7550">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14:paraId="01BDDC91" w14:textId="77777777" w:rsidR="004E7550" w:rsidRDefault="004E7550" w:rsidP="004E7550">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14:paraId="6BC34CA9" w14:textId="77777777" w:rsidR="004E7550" w:rsidRPr="00F63254" w:rsidRDefault="004E7550" w:rsidP="004E7550">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14:paraId="3E60F31F" w14:textId="77777777" w:rsidR="004E7550" w:rsidRPr="00F63254" w:rsidRDefault="004E7550" w:rsidP="004E7550">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285BC341" w14:textId="77777777" w:rsidR="004E7550" w:rsidRPr="00F63254" w:rsidRDefault="004E7550" w:rsidP="004E7550">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14:paraId="635E6A08" w14:textId="77777777" w:rsidR="004E7550" w:rsidRPr="00F63254" w:rsidRDefault="004E7550" w:rsidP="004E7550">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14:paraId="38169172" w14:textId="77777777" w:rsidR="004E7550" w:rsidRPr="00F63254" w:rsidRDefault="004E7550" w:rsidP="004E7550">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14:paraId="54D68267" w14:textId="77777777" w:rsidR="004E7550" w:rsidRPr="00F63254" w:rsidRDefault="004E7550" w:rsidP="004E7550">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445587E7" w14:textId="77777777" w:rsidR="004E7550" w:rsidRPr="00F63254" w:rsidRDefault="004E7550" w:rsidP="004E7550">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204B84A2"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14:paraId="0C2BFAEB"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0E45C877"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lastRenderedPageBreak/>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26282E76"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14:paraId="6E8B254E"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14:paraId="6B230344"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39413121" w14:textId="77777777" w:rsidR="004E7550" w:rsidRPr="00F63254" w:rsidRDefault="004E7550" w:rsidP="004E7550">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14:paraId="15068859" w14:textId="77777777" w:rsidR="004E7550" w:rsidRPr="00B10D05" w:rsidRDefault="004E7550" w:rsidP="004E7550">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s="Times New Roman"/>
          <w:color w:val="auto"/>
          <w:sz w:val="28"/>
          <w:szCs w:val="28"/>
        </w:rPr>
        <w:t xml:space="preserve"> </w:t>
      </w:r>
      <w:r w:rsidRPr="00B10D05">
        <w:rPr>
          <w:rFonts w:ascii="Times New Roman" w:hAnsi="Times New Roman" w:cs="Times New Roman"/>
          <w:color w:val="auto"/>
          <w:sz w:val="28"/>
          <w:szCs w:val="28"/>
        </w:rPr>
        <w:t xml:space="preserve">Должно быть </w:t>
      </w:r>
      <w:r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B10D05">
        <w:rPr>
          <w:rFonts w:ascii="Times New Roman" w:hAnsi="Times New Roman"/>
          <w:sz w:val="28"/>
          <w:szCs w:val="28"/>
          <w:lang w:eastAsia="en-US"/>
        </w:rPr>
        <w:t>помещения.</w:t>
      </w:r>
    </w:p>
    <w:p w14:paraId="36A96B24" w14:textId="77777777" w:rsidR="004E7550" w:rsidRPr="00DC7F83" w:rsidRDefault="004E7550" w:rsidP="004E7550">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w:t>
      </w:r>
      <w:r w:rsidRPr="00DC7F83">
        <w:rPr>
          <w:rFonts w:ascii="Times New Roman" w:hAnsi="Times New Roman" w:cs="Times New Roman"/>
          <w:sz w:val="28"/>
          <w:szCs w:val="28"/>
        </w:rPr>
        <w:lastRenderedPageBreak/>
        <w:t>Организации, расписании уроков, изменениях в режиме обучения, последних событиях в школе, ближайших планах и т.д.</w:t>
      </w:r>
    </w:p>
    <w:p w14:paraId="1C800F62" w14:textId="77777777" w:rsidR="004E7550" w:rsidRPr="00F63254" w:rsidRDefault="004E7550" w:rsidP="004E7550">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14:paraId="77DAEB21" w14:textId="77777777" w:rsidR="004E7550"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247B4A99" w14:textId="77777777" w:rsidR="004E7550" w:rsidRPr="00B509C8" w:rsidRDefault="004E7550" w:rsidP="004E7550">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14:paraId="28E9A1EE" w14:textId="77777777" w:rsidR="004E7550" w:rsidRPr="00F63254" w:rsidRDefault="004E7550" w:rsidP="004E7550">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14:paraId="25F5F2D7" w14:textId="77777777" w:rsidR="004E7550" w:rsidRPr="00F63254" w:rsidRDefault="004E7550" w:rsidP="004E7550">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6771F19A"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194E9670"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14:paraId="76EDF2F8" w14:textId="77777777" w:rsidR="004E7550" w:rsidRPr="00F63254" w:rsidRDefault="004E7550" w:rsidP="004E755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14:paraId="218EFB59"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054D4480"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w:t>
      </w:r>
      <w:r w:rsidRPr="00F63254">
        <w:rPr>
          <w:rFonts w:ascii="Times New Roman" w:hAnsi="Times New Roman" w:cs="Times New Roman"/>
          <w:sz w:val="28"/>
          <w:szCs w:val="28"/>
        </w:rPr>
        <w:lastRenderedPageBreak/>
        <w:t>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00499AB3"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22C08159" w14:textId="77777777" w:rsidR="004E7550" w:rsidRPr="00F63254" w:rsidRDefault="004E7550" w:rsidP="004E7550">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4E2EEF47"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799E44A4"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47BC3D37"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14:paraId="1B8547B7"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18"/>
      </w:r>
      <w:r w:rsidRPr="00F63254">
        <w:rPr>
          <w:rFonts w:ascii="Times New Roman" w:hAnsi="Times New Roman" w:cs="Times New Roman"/>
          <w:sz w:val="28"/>
          <w:szCs w:val="28"/>
        </w:rPr>
        <w:t>.</w:t>
      </w:r>
    </w:p>
    <w:p w14:paraId="631CFE10"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6A4B89B2" w14:textId="77777777" w:rsidR="004E7550" w:rsidRPr="00F63254" w:rsidRDefault="004E7550" w:rsidP="004E7550">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14:paraId="6EEE625B" w14:textId="77777777" w:rsidR="004E7550" w:rsidRPr="00F63254" w:rsidRDefault="004E7550" w:rsidP="004E7550">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14:paraId="4A401E17" w14:textId="77777777" w:rsidR="004E7550" w:rsidRDefault="004E7550" w:rsidP="004E7550">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w:t>
      </w:r>
      <w:r w:rsidRPr="00F63254">
        <w:rPr>
          <w:sz w:val="28"/>
          <w:szCs w:val="28"/>
        </w:rPr>
        <w:lastRenderedPageBreak/>
        <w:t>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18CF3AE4" w14:textId="77777777" w:rsidR="004E7550" w:rsidRPr="002F71F1" w:rsidRDefault="004E7550" w:rsidP="004E7550">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14:paraId="6112EAD5" w14:textId="77777777" w:rsidR="004E7550" w:rsidRDefault="004E7550" w:rsidP="004E7550">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14:paraId="2DC7DB73" w14:textId="77777777" w:rsidR="004E7550" w:rsidRPr="002F71F1" w:rsidRDefault="004E7550" w:rsidP="004E7550">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14:paraId="673A9E18" w14:textId="77777777" w:rsidR="004E7550" w:rsidRPr="002F71F1" w:rsidRDefault="004E7550" w:rsidP="004E7550">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4ECFFE52" w14:textId="77777777" w:rsidR="004E7550" w:rsidRPr="00F63254" w:rsidRDefault="004E7550" w:rsidP="004E7550">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14:paraId="1C5C7671" w14:textId="77777777" w:rsidR="004E7550" w:rsidRPr="00F63254" w:rsidRDefault="004E7550" w:rsidP="004E7550">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 xml:space="preserve">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w:t>
      </w:r>
      <w:r w:rsidRPr="00F63254">
        <w:rPr>
          <w:rFonts w:ascii="Times New Roman" w:hAnsi="Times New Roman" w:cs="Times New Roman"/>
          <w:color w:val="auto"/>
          <w:sz w:val="28"/>
          <w:szCs w:val="28"/>
        </w:rPr>
        <w:lastRenderedPageBreak/>
        <w:t>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2238A10C" w14:textId="77777777" w:rsidR="004E7550" w:rsidRPr="00F63254" w:rsidRDefault="004E7550" w:rsidP="004E7550">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14:paraId="71871496" w14:textId="77777777" w:rsidR="004E7550" w:rsidRPr="00F63254" w:rsidRDefault="004E7550" w:rsidP="004E7550">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14:paraId="662DA66A" w14:textId="77777777" w:rsidR="004E7550" w:rsidRPr="00F63254" w:rsidRDefault="004E7550" w:rsidP="004E7550">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w:t>
      </w:r>
      <w:r w:rsidRPr="00F63254">
        <w:rPr>
          <w:rFonts w:ascii="Times New Roman" w:hAnsi="Times New Roman" w:cs="Times New Roman"/>
          <w:sz w:val="28"/>
          <w:szCs w:val="28"/>
        </w:rPr>
        <w:lastRenderedPageBreak/>
        <w:t>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00562E51" w14:textId="77777777" w:rsidR="004E7550" w:rsidRPr="00F63254" w:rsidRDefault="004E7550" w:rsidP="004E7550">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053B8BEE" w14:textId="77777777" w:rsidR="004E7550" w:rsidRPr="00F63254" w:rsidRDefault="004E7550" w:rsidP="004E7550">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14:paraId="5873ED45"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14:paraId="72626709"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w:t>
      </w:r>
      <w:r w:rsidRPr="00F63254">
        <w:rPr>
          <w:rFonts w:ascii="Times New Roman" w:hAnsi="Times New Roman" w:cs="Times New Roman"/>
          <w:sz w:val="28"/>
          <w:szCs w:val="28"/>
        </w:rPr>
        <w:lastRenderedPageBreak/>
        <w:t>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4417BEB4" w14:textId="77777777" w:rsidR="004E7550" w:rsidRPr="00F63254" w:rsidRDefault="004E7550" w:rsidP="004E7550">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5DFBD1BC" w14:textId="77777777" w:rsidR="004E7550" w:rsidRDefault="004E7550" w:rsidP="004E7550">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w:t>
      </w:r>
      <w:r w:rsidRPr="00F63254">
        <w:rPr>
          <w:rFonts w:ascii="Times New Roman" w:hAnsi="Times New Roman" w:cs="Times New Roman"/>
          <w:sz w:val="28"/>
          <w:szCs w:val="28"/>
        </w:rPr>
        <w:lastRenderedPageBreak/>
        <w:t>металлофоны, ксилофоны; свистульки, деревянные ложки); технические средства обучения; экранно-звуковые пособия.</w:t>
      </w:r>
    </w:p>
    <w:p w14:paraId="20AA0B0A" w14:textId="77777777" w:rsidR="004E7550" w:rsidRPr="00636E64" w:rsidRDefault="004E7550" w:rsidP="004E7550">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14:paraId="36764E22" w14:textId="77777777" w:rsidR="004E7550" w:rsidRPr="00F63254" w:rsidRDefault="004E7550" w:rsidP="004E755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73A03D79" w14:textId="77777777" w:rsidR="004E7550" w:rsidRPr="00F63254" w:rsidRDefault="004E7550" w:rsidP="004E7550">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656343F7" w14:textId="77777777" w:rsidR="004E7550" w:rsidRPr="00F63254" w:rsidRDefault="004E7550" w:rsidP="004E7550">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w:t>
      </w:r>
      <w:r w:rsidRPr="00F63254">
        <w:rPr>
          <w:rFonts w:ascii="Times New Roman" w:hAnsi="Times New Roman" w:cs="Times New Roman"/>
          <w:color w:val="auto"/>
          <w:sz w:val="28"/>
          <w:szCs w:val="28"/>
        </w:rPr>
        <w:lastRenderedPageBreak/>
        <w:t xml:space="preserve">предполагаемых информационных связей участников образовательного процесса. </w:t>
      </w:r>
    </w:p>
    <w:p w14:paraId="2C33420F" w14:textId="77777777" w:rsidR="004E7550" w:rsidRPr="00F63254" w:rsidRDefault="004E7550" w:rsidP="004E7550">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4579FF6F" w14:textId="77777777" w:rsidR="004E7550" w:rsidRPr="00F63254" w:rsidRDefault="004E7550" w:rsidP="004E7550">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744911D3" w14:textId="77777777" w:rsidR="004E7550" w:rsidRPr="00F63254" w:rsidRDefault="004E7550" w:rsidP="004E7550">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14:paraId="323DB6F3" w14:textId="77777777" w:rsidR="004E7550" w:rsidRPr="00943A2A" w:rsidRDefault="004E7550" w:rsidP="004E7550">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14:paraId="04A06651" w14:textId="77777777" w:rsidR="004E7550" w:rsidRPr="00943A2A" w:rsidRDefault="004E7550" w:rsidP="004E7550">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14:paraId="1881E355" w14:textId="77777777" w:rsidR="004E7550" w:rsidRPr="00F63254" w:rsidRDefault="004E7550" w:rsidP="004E7550">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49FAE64E" w14:textId="77777777" w:rsidR="004E7550" w:rsidRPr="00F63254" w:rsidRDefault="004E7550" w:rsidP="004E7550">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3962218B" w14:textId="77777777" w:rsidR="004E7550" w:rsidRPr="009F2297" w:rsidRDefault="004E7550" w:rsidP="004E7550">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w:t>
      </w:r>
      <w:r w:rsidRPr="00F63254">
        <w:rPr>
          <w:rFonts w:ascii="Times New Roman" w:hAnsi="Times New Roman" w:cs="Times New Roman"/>
          <w:color w:val="auto"/>
          <w:sz w:val="28"/>
          <w:szCs w:val="28"/>
        </w:rPr>
        <w:lastRenderedPageBreak/>
        <w:t>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04AD97DC"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12A7758B"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3D5505D3"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01CD4F91"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3C720DF8"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7E8EC7F2"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4699927D"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0C959DC1"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62D1AE82" w14:textId="77777777" w:rsidR="002170C7" w:rsidRDefault="002170C7" w:rsidP="0047161A">
      <w:pPr>
        <w:spacing w:after="0" w:line="360" w:lineRule="auto"/>
        <w:ind w:firstLine="709"/>
        <w:contextualSpacing/>
        <w:jc w:val="both"/>
        <w:rPr>
          <w:rFonts w:ascii="Times New Roman" w:hAnsi="Times New Roman" w:cs="Times New Roman"/>
          <w:sz w:val="28"/>
          <w:szCs w:val="28"/>
        </w:rPr>
      </w:pPr>
    </w:p>
    <w:p w14:paraId="21209050"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794D13CB"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1CFD3E92"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3A562934"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16777248"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7F67E515"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4FCC47EB"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6AEFF4C9"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128EAAE0"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063DFD90"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13353AE8"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7C219598"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2F74D4B7"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30114AEC"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2273FC6E"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56A7C062"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7C8C40D2"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2B9FB499"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28E0123F"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3728CB5C"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330E6569"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4A553094"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413589E3"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3DF7A76D"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p w14:paraId="60DED1E5" w14:textId="77777777" w:rsidR="009C6C48" w:rsidRDefault="009C6C48" w:rsidP="0047161A">
      <w:pPr>
        <w:spacing w:after="0" w:line="360" w:lineRule="auto"/>
        <w:ind w:firstLine="709"/>
        <w:contextualSpacing/>
        <w:jc w:val="both"/>
        <w:rPr>
          <w:rFonts w:ascii="Times New Roman" w:hAnsi="Times New Roman" w:cs="Times New Roman"/>
          <w:sz w:val="28"/>
          <w:szCs w:val="28"/>
        </w:rPr>
      </w:pPr>
    </w:p>
    <w:sectPr w:rsidR="009C6C48" w:rsidSect="00B62988">
      <w:footerReference w:type="default" r:id="rId33"/>
      <w:pgSz w:w="11906" w:h="16838"/>
      <w:pgMar w:top="1134" w:right="849"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C9ED" w14:textId="77777777" w:rsidR="0023455E" w:rsidRDefault="0023455E">
      <w:pPr>
        <w:spacing w:after="0" w:line="240" w:lineRule="auto"/>
      </w:pPr>
      <w:r>
        <w:separator/>
      </w:r>
    </w:p>
  </w:endnote>
  <w:endnote w:type="continuationSeparator" w:id="0">
    <w:p w14:paraId="700426BD" w14:textId="77777777" w:rsidR="0023455E" w:rsidRDefault="0023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930D" w14:textId="77777777" w:rsidR="001E491B" w:rsidRDefault="00F04977">
    <w:pPr>
      <w:pStyle w:val="af7"/>
      <w:jc w:val="center"/>
    </w:pPr>
    <w:r>
      <w:fldChar w:fldCharType="begin"/>
    </w:r>
    <w:r>
      <w:instrText xml:space="preserve"> PAGE   \* MERGEFORMAT </w:instrText>
    </w:r>
    <w:r>
      <w:fldChar w:fldCharType="separate"/>
    </w:r>
    <w:r w:rsidR="00925745">
      <w:rPr>
        <w:noProof/>
      </w:rPr>
      <w:t>47</w:t>
    </w:r>
    <w:r>
      <w:rPr>
        <w:noProof/>
      </w:rPr>
      <w:fldChar w:fldCharType="end"/>
    </w:r>
  </w:p>
  <w:p w14:paraId="70FF3F2C" w14:textId="77777777" w:rsidR="001E491B" w:rsidRDefault="001E491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FE96" w14:textId="77777777" w:rsidR="0023455E" w:rsidRDefault="0023455E">
      <w:pPr>
        <w:spacing w:after="0" w:line="240" w:lineRule="auto"/>
      </w:pPr>
      <w:r>
        <w:separator/>
      </w:r>
    </w:p>
  </w:footnote>
  <w:footnote w:type="continuationSeparator" w:id="0">
    <w:p w14:paraId="0CD25C6B" w14:textId="77777777" w:rsidR="0023455E" w:rsidRDefault="0023455E">
      <w:pPr>
        <w:spacing w:after="0" w:line="240" w:lineRule="auto"/>
      </w:pPr>
      <w:r>
        <w:continuationSeparator/>
      </w:r>
    </w:p>
  </w:footnote>
  <w:footnote w:id="1">
    <w:p w14:paraId="2A592CB7" w14:textId="77777777" w:rsidR="001E491B" w:rsidRPr="00E83012" w:rsidRDefault="001E491B" w:rsidP="004E755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2">
    <w:p w14:paraId="3A152759" w14:textId="77777777" w:rsidR="00C8464C" w:rsidRDefault="00C8464C" w:rsidP="00C8464C">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
    <w:p w14:paraId="58934404" w14:textId="77777777" w:rsidR="001E491B" w:rsidRPr="00BE6646" w:rsidRDefault="001E491B" w:rsidP="004E7550">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4">
    <w:p w14:paraId="24A5409F" w14:textId="77777777" w:rsidR="001E491B" w:rsidRPr="00C314C3" w:rsidRDefault="001E491B" w:rsidP="004E7550">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14:paraId="72ACCE34" w14:textId="77777777" w:rsidR="001E491B" w:rsidRPr="002A2542" w:rsidRDefault="001E491B" w:rsidP="004E7550">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14:paraId="6A6F94CD" w14:textId="77777777" w:rsidR="001E491B" w:rsidRPr="00C314C3" w:rsidRDefault="001E491B" w:rsidP="004E7550">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14:paraId="55AC7CAD" w14:textId="77777777" w:rsidR="001E491B" w:rsidRPr="004547B5" w:rsidRDefault="001E491B" w:rsidP="004E7550">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14:paraId="5537CA85" w14:textId="77777777" w:rsidR="001E491B" w:rsidRPr="004547B5" w:rsidRDefault="001E491B" w:rsidP="004E7550">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14:paraId="586129B4" w14:textId="77777777" w:rsidR="001E491B" w:rsidRPr="004A6B41" w:rsidRDefault="001E491B" w:rsidP="004E7550">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14:paraId="2289D2FB" w14:textId="77777777" w:rsidR="001E491B" w:rsidRDefault="001E491B" w:rsidP="004E7550">
      <w:pPr>
        <w:pStyle w:val="a9"/>
      </w:pPr>
    </w:p>
  </w:footnote>
  <w:footnote w:id="10">
    <w:p w14:paraId="1C6FB2F0" w14:textId="77777777" w:rsidR="001E491B" w:rsidRPr="00B26576" w:rsidRDefault="001E491B" w:rsidP="004E7550">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1">
    <w:p w14:paraId="04306D2B" w14:textId="77777777" w:rsidR="001E491B" w:rsidRPr="00271F9B" w:rsidRDefault="001E491B" w:rsidP="004E7550">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14:paraId="50D8C524" w14:textId="77777777" w:rsidR="001E491B" w:rsidRDefault="001E491B" w:rsidP="004E7550">
      <w:pPr>
        <w:pStyle w:val="af3"/>
      </w:pPr>
    </w:p>
  </w:footnote>
  <w:footnote w:id="12">
    <w:p w14:paraId="270FCA99" w14:textId="77777777" w:rsidR="001E491B" w:rsidRDefault="001E491B" w:rsidP="004E7550">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14:paraId="23DC253A" w14:textId="77777777" w:rsidR="001E491B" w:rsidRDefault="001E491B" w:rsidP="004E7550">
      <w:pPr>
        <w:pStyle w:val="af3"/>
      </w:pPr>
    </w:p>
  </w:footnote>
  <w:footnote w:id="13">
    <w:p w14:paraId="4F8CED26" w14:textId="77777777" w:rsidR="001E491B" w:rsidRPr="004B4FBB" w:rsidRDefault="001E491B" w:rsidP="004E7550">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4">
    <w:p w14:paraId="6C72A4CB" w14:textId="77777777" w:rsidR="001E491B" w:rsidRDefault="001E491B" w:rsidP="004E7550">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5">
    <w:p w14:paraId="0528DF5C" w14:textId="77777777" w:rsidR="001E491B" w:rsidRDefault="001E491B" w:rsidP="004E7550">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6">
    <w:p w14:paraId="0C0D7736" w14:textId="77777777" w:rsidR="001E491B" w:rsidRPr="00257DA4" w:rsidRDefault="001E491B" w:rsidP="004E7550">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7">
    <w:p w14:paraId="7BA2FB3A" w14:textId="77777777" w:rsidR="001E491B" w:rsidRDefault="001E491B" w:rsidP="004E7550">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368CCB25" w14:textId="77777777" w:rsidR="001E491B" w:rsidRDefault="001E491B" w:rsidP="004E7550">
      <w:pPr>
        <w:pStyle w:val="a9"/>
        <w:tabs>
          <w:tab w:val="left" w:pos="2490"/>
        </w:tabs>
      </w:pPr>
      <w:r>
        <w:tab/>
      </w:r>
    </w:p>
  </w:footnote>
  <w:footnote w:id="18">
    <w:p w14:paraId="525A13A5" w14:textId="77777777" w:rsidR="001E491B" w:rsidRDefault="001E491B" w:rsidP="004E7550">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0BF44CA1"/>
    <w:multiLevelType w:val="hybridMultilevel"/>
    <w:tmpl w:val="79645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AE9008E"/>
    <w:multiLevelType w:val="hybridMultilevel"/>
    <w:tmpl w:val="D11A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1"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6"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6"/>
  </w:num>
  <w:num w:numId="4">
    <w:abstractNumId w:val="36"/>
  </w:num>
  <w:num w:numId="5">
    <w:abstractNumId w:val="26"/>
  </w:num>
  <w:num w:numId="6">
    <w:abstractNumId w:val="34"/>
  </w:num>
  <w:num w:numId="7">
    <w:abstractNumId w:val="24"/>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5"/>
  </w:num>
  <w:num w:numId="16">
    <w:abstractNumId w:val="33"/>
  </w:num>
  <w:num w:numId="17">
    <w:abstractNumId w:val="37"/>
  </w:num>
  <w:num w:numId="18">
    <w:abstractNumId w:val="28"/>
  </w:num>
  <w:num w:numId="19">
    <w:abstractNumId w:val="11"/>
  </w:num>
  <w:num w:numId="20">
    <w:abstractNumId w:val="30"/>
  </w:num>
  <w:num w:numId="21">
    <w:abstractNumId w:val="5"/>
  </w:num>
  <w:num w:numId="22">
    <w:abstractNumId w:val="6"/>
  </w:num>
  <w:num w:numId="23">
    <w:abstractNumId w:val="39"/>
  </w:num>
  <w:num w:numId="24">
    <w:abstractNumId w:val="2"/>
  </w:num>
  <w:num w:numId="25">
    <w:abstractNumId w:val="10"/>
  </w:num>
  <w:num w:numId="26">
    <w:abstractNumId w:val="1"/>
  </w:num>
  <w:num w:numId="27">
    <w:abstractNumId w:val="13"/>
  </w:num>
  <w:num w:numId="28">
    <w:abstractNumId w:val="31"/>
  </w:num>
  <w:num w:numId="29">
    <w:abstractNumId w:val="25"/>
  </w:num>
  <w:num w:numId="30">
    <w:abstractNumId w:val="0"/>
  </w:num>
  <w:num w:numId="31">
    <w:abstractNumId w:val="38"/>
  </w:num>
  <w:num w:numId="32">
    <w:abstractNumId w:val="32"/>
  </w:num>
  <w:num w:numId="33">
    <w:abstractNumId w:val="20"/>
  </w:num>
  <w:num w:numId="34">
    <w:abstractNumId w:val="19"/>
  </w:num>
  <w:num w:numId="35">
    <w:abstractNumId w:val="27"/>
  </w:num>
  <w:num w:numId="36">
    <w:abstractNumId w:val="29"/>
  </w:num>
  <w:num w:numId="37">
    <w:abstractNumId w:val="22"/>
  </w:num>
  <w:num w:numId="38">
    <w:abstractNumId w:val="18"/>
  </w:num>
  <w:num w:numId="3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760"/>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71F"/>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1D5"/>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1B88"/>
    <w:rsid w:val="000E2691"/>
    <w:rsid w:val="000E2E6C"/>
    <w:rsid w:val="000E3277"/>
    <w:rsid w:val="000E328F"/>
    <w:rsid w:val="000E49E8"/>
    <w:rsid w:val="000E5BE5"/>
    <w:rsid w:val="000E6937"/>
    <w:rsid w:val="000E6B9A"/>
    <w:rsid w:val="000E7763"/>
    <w:rsid w:val="000F02B1"/>
    <w:rsid w:val="000F03EC"/>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17CD4"/>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5B2"/>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246"/>
    <w:rsid w:val="00171885"/>
    <w:rsid w:val="00171C88"/>
    <w:rsid w:val="00171D58"/>
    <w:rsid w:val="00172945"/>
    <w:rsid w:val="00172D7D"/>
    <w:rsid w:val="00173034"/>
    <w:rsid w:val="00173370"/>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65C"/>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6C2E"/>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91B"/>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170C7"/>
    <w:rsid w:val="00220232"/>
    <w:rsid w:val="00220913"/>
    <w:rsid w:val="00220F24"/>
    <w:rsid w:val="0022128F"/>
    <w:rsid w:val="00221416"/>
    <w:rsid w:val="00221AD9"/>
    <w:rsid w:val="002264B1"/>
    <w:rsid w:val="002272FE"/>
    <w:rsid w:val="002274B3"/>
    <w:rsid w:val="00230825"/>
    <w:rsid w:val="00231099"/>
    <w:rsid w:val="002313D3"/>
    <w:rsid w:val="00231893"/>
    <w:rsid w:val="00231D25"/>
    <w:rsid w:val="002330FF"/>
    <w:rsid w:val="00233C6C"/>
    <w:rsid w:val="0023455E"/>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699"/>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6FC"/>
    <w:rsid w:val="002A68DB"/>
    <w:rsid w:val="002A7C3B"/>
    <w:rsid w:val="002B0276"/>
    <w:rsid w:val="002B1B53"/>
    <w:rsid w:val="002B24C9"/>
    <w:rsid w:val="002B3966"/>
    <w:rsid w:val="002B3F02"/>
    <w:rsid w:val="002B466B"/>
    <w:rsid w:val="002B4F80"/>
    <w:rsid w:val="002B5254"/>
    <w:rsid w:val="002B54F3"/>
    <w:rsid w:val="002B5597"/>
    <w:rsid w:val="002B5785"/>
    <w:rsid w:val="002B57E3"/>
    <w:rsid w:val="002B5C36"/>
    <w:rsid w:val="002B69AF"/>
    <w:rsid w:val="002B6D31"/>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A04"/>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0D"/>
    <w:rsid w:val="00387BEB"/>
    <w:rsid w:val="0039128E"/>
    <w:rsid w:val="0039169C"/>
    <w:rsid w:val="00392A44"/>
    <w:rsid w:val="00392DCC"/>
    <w:rsid w:val="0039321C"/>
    <w:rsid w:val="00393390"/>
    <w:rsid w:val="00395463"/>
    <w:rsid w:val="0039547F"/>
    <w:rsid w:val="00395CAC"/>
    <w:rsid w:val="00397804"/>
    <w:rsid w:val="003A09EB"/>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2C2"/>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25CD"/>
    <w:rsid w:val="00403144"/>
    <w:rsid w:val="00405169"/>
    <w:rsid w:val="004051C5"/>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5D10"/>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6DD"/>
    <w:rsid w:val="00442A4D"/>
    <w:rsid w:val="004431DF"/>
    <w:rsid w:val="004435FC"/>
    <w:rsid w:val="00443BC7"/>
    <w:rsid w:val="00443FA6"/>
    <w:rsid w:val="00444348"/>
    <w:rsid w:val="0044509F"/>
    <w:rsid w:val="004471F1"/>
    <w:rsid w:val="004509B0"/>
    <w:rsid w:val="00451FFD"/>
    <w:rsid w:val="0045306D"/>
    <w:rsid w:val="00453546"/>
    <w:rsid w:val="00453C6A"/>
    <w:rsid w:val="00453E45"/>
    <w:rsid w:val="004547B5"/>
    <w:rsid w:val="004555FA"/>
    <w:rsid w:val="00460FF9"/>
    <w:rsid w:val="00461A41"/>
    <w:rsid w:val="00462343"/>
    <w:rsid w:val="0046283A"/>
    <w:rsid w:val="00462B81"/>
    <w:rsid w:val="004631A9"/>
    <w:rsid w:val="0046494A"/>
    <w:rsid w:val="00464C3D"/>
    <w:rsid w:val="00466529"/>
    <w:rsid w:val="00466878"/>
    <w:rsid w:val="0047161A"/>
    <w:rsid w:val="00471E15"/>
    <w:rsid w:val="00471FA4"/>
    <w:rsid w:val="00472D5C"/>
    <w:rsid w:val="00472FD7"/>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8E2"/>
    <w:rsid w:val="004A0CE1"/>
    <w:rsid w:val="004A0D46"/>
    <w:rsid w:val="004A0E61"/>
    <w:rsid w:val="004A1286"/>
    <w:rsid w:val="004A1970"/>
    <w:rsid w:val="004A25AF"/>
    <w:rsid w:val="004A3440"/>
    <w:rsid w:val="004A3898"/>
    <w:rsid w:val="004A3D45"/>
    <w:rsid w:val="004A453D"/>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58"/>
    <w:rsid w:val="004E6891"/>
    <w:rsid w:val="004E7550"/>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EE9"/>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6DAD"/>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38E"/>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55F"/>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5CDF"/>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40F7"/>
    <w:rsid w:val="006058B7"/>
    <w:rsid w:val="00605948"/>
    <w:rsid w:val="00605C0A"/>
    <w:rsid w:val="00605C54"/>
    <w:rsid w:val="00610426"/>
    <w:rsid w:val="00610966"/>
    <w:rsid w:val="00611922"/>
    <w:rsid w:val="00612257"/>
    <w:rsid w:val="00613C00"/>
    <w:rsid w:val="00613EC7"/>
    <w:rsid w:val="0061508C"/>
    <w:rsid w:val="00615656"/>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1DFF"/>
    <w:rsid w:val="006436C8"/>
    <w:rsid w:val="00643708"/>
    <w:rsid w:val="00643A94"/>
    <w:rsid w:val="0064442E"/>
    <w:rsid w:val="00644FAC"/>
    <w:rsid w:val="00646807"/>
    <w:rsid w:val="00646FF9"/>
    <w:rsid w:val="00650265"/>
    <w:rsid w:val="0065064B"/>
    <w:rsid w:val="00650A98"/>
    <w:rsid w:val="00651710"/>
    <w:rsid w:val="00651966"/>
    <w:rsid w:val="00652969"/>
    <w:rsid w:val="00655519"/>
    <w:rsid w:val="0065560A"/>
    <w:rsid w:val="006559AE"/>
    <w:rsid w:val="0065635C"/>
    <w:rsid w:val="0065640F"/>
    <w:rsid w:val="00660A5A"/>
    <w:rsid w:val="00660E11"/>
    <w:rsid w:val="00661910"/>
    <w:rsid w:val="00662E9D"/>
    <w:rsid w:val="0066305A"/>
    <w:rsid w:val="00663861"/>
    <w:rsid w:val="006638A5"/>
    <w:rsid w:val="006640E4"/>
    <w:rsid w:val="006642AC"/>
    <w:rsid w:val="006644B9"/>
    <w:rsid w:val="0066475D"/>
    <w:rsid w:val="00665011"/>
    <w:rsid w:val="00665767"/>
    <w:rsid w:val="006662B8"/>
    <w:rsid w:val="0066687B"/>
    <w:rsid w:val="00671AD7"/>
    <w:rsid w:val="00671DF3"/>
    <w:rsid w:val="00672130"/>
    <w:rsid w:val="00673742"/>
    <w:rsid w:val="0067395A"/>
    <w:rsid w:val="00673988"/>
    <w:rsid w:val="00674A37"/>
    <w:rsid w:val="00674AEF"/>
    <w:rsid w:val="00675A7C"/>
    <w:rsid w:val="00675B04"/>
    <w:rsid w:val="0067639D"/>
    <w:rsid w:val="006809CE"/>
    <w:rsid w:val="00681551"/>
    <w:rsid w:val="00681761"/>
    <w:rsid w:val="00682146"/>
    <w:rsid w:val="00685884"/>
    <w:rsid w:val="00685C88"/>
    <w:rsid w:val="00686062"/>
    <w:rsid w:val="0068631D"/>
    <w:rsid w:val="00686545"/>
    <w:rsid w:val="00690A77"/>
    <w:rsid w:val="00690B1C"/>
    <w:rsid w:val="00690F48"/>
    <w:rsid w:val="00691F35"/>
    <w:rsid w:val="0069240F"/>
    <w:rsid w:val="00693B63"/>
    <w:rsid w:val="00693B64"/>
    <w:rsid w:val="00693DBD"/>
    <w:rsid w:val="00694197"/>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0C"/>
    <w:rsid w:val="006E64FF"/>
    <w:rsid w:val="006E651B"/>
    <w:rsid w:val="006E654A"/>
    <w:rsid w:val="006E6807"/>
    <w:rsid w:val="006E7A33"/>
    <w:rsid w:val="006F0B52"/>
    <w:rsid w:val="006F0D16"/>
    <w:rsid w:val="006F0E47"/>
    <w:rsid w:val="006F1599"/>
    <w:rsid w:val="006F1A1C"/>
    <w:rsid w:val="006F1AE6"/>
    <w:rsid w:val="006F1CE1"/>
    <w:rsid w:val="006F283C"/>
    <w:rsid w:val="006F2D58"/>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9D0"/>
    <w:rsid w:val="00717F9B"/>
    <w:rsid w:val="00720C38"/>
    <w:rsid w:val="007218DA"/>
    <w:rsid w:val="00721F63"/>
    <w:rsid w:val="00722200"/>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0B05"/>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3ABE"/>
    <w:rsid w:val="00775D07"/>
    <w:rsid w:val="00775E86"/>
    <w:rsid w:val="007768EF"/>
    <w:rsid w:val="00776D0D"/>
    <w:rsid w:val="00777D59"/>
    <w:rsid w:val="00780AF3"/>
    <w:rsid w:val="00783071"/>
    <w:rsid w:val="007837F6"/>
    <w:rsid w:val="00783FB9"/>
    <w:rsid w:val="007847B4"/>
    <w:rsid w:val="00785748"/>
    <w:rsid w:val="00785841"/>
    <w:rsid w:val="00786A1D"/>
    <w:rsid w:val="00786F34"/>
    <w:rsid w:val="0078715A"/>
    <w:rsid w:val="0078747B"/>
    <w:rsid w:val="007878BF"/>
    <w:rsid w:val="00791E7D"/>
    <w:rsid w:val="007929E8"/>
    <w:rsid w:val="00796915"/>
    <w:rsid w:val="00797526"/>
    <w:rsid w:val="007975DD"/>
    <w:rsid w:val="007A06EF"/>
    <w:rsid w:val="007A070D"/>
    <w:rsid w:val="007A0916"/>
    <w:rsid w:val="007A2078"/>
    <w:rsid w:val="007A2198"/>
    <w:rsid w:val="007A2932"/>
    <w:rsid w:val="007A2E9B"/>
    <w:rsid w:val="007A3547"/>
    <w:rsid w:val="007A3972"/>
    <w:rsid w:val="007A7CE9"/>
    <w:rsid w:val="007B0108"/>
    <w:rsid w:val="007B0487"/>
    <w:rsid w:val="007B0D37"/>
    <w:rsid w:val="007B1139"/>
    <w:rsid w:val="007B1A67"/>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2591"/>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5ED"/>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9A4"/>
    <w:rsid w:val="00886A0C"/>
    <w:rsid w:val="00887F75"/>
    <w:rsid w:val="00890252"/>
    <w:rsid w:val="00890934"/>
    <w:rsid w:val="00891771"/>
    <w:rsid w:val="00891B26"/>
    <w:rsid w:val="00892537"/>
    <w:rsid w:val="0089386C"/>
    <w:rsid w:val="00894829"/>
    <w:rsid w:val="00894AAA"/>
    <w:rsid w:val="008953B7"/>
    <w:rsid w:val="00896084"/>
    <w:rsid w:val="00897513"/>
    <w:rsid w:val="00897D0C"/>
    <w:rsid w:val="00897E86"/>
    <w:rsid w:val="008A00CF"/>
    <w:rsid w:val="008A02BC"/>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35"/>
    <w:rsid w:val="008F6266"/>
    <w:rsid w:val="008F62B5"/>
    <w:rsid w:val="008F6974"/>
    <w:rsid w:val="008F6F4D"/>
    <w:rsid w:val="008F734B"/>
    <w:rsid w:val="008F763E"/>
    <w:rsid w:val="008F7984"/>
    <w:rsid w:val="009000A8"/>
    <w:rsid w:val="00900989"/>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745"/>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3271"/>
    <w:rsid w:val="0097413A"/>
    <w:rsid w:val="00974488"/>
    <w:rsid w:val="009754BC"/>
    <w:rsid w:val="00977368"/>
    <w:rsid w:val="00977DEC"/>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6C48"/>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39C0"/>
    <w:rsid w:val="009E66EA"/>
    <w:rsid w:val="009F0C2C"/>
    <w:rsid w:val="009F19F0"/>
    <w:rsid w:val="009F2297"/>
    <w:rsid w:val="009F3181"/>
    <w:rsid w:val="009F3227"/>
    <w:rsid w:val="009F3E26"/>
    <w:rsid w:val="009F3F25"/>
    <w:rsid w:val="009F5516"/>
    <w:rsid w:val="009F55A4"/>
    <w:rsid w:val="009F787C"/>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42A"/>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35A"/>
    <w:rsid w:val="00A54851"/>
    <w:rsid w:val="00A54A0B"/>
    <w:rsid w:val="00A54ADA"/>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4EE4"/>
    <w:rsid w:val="00A866B8"/>
    <w:rsid w:val="00A87299"/>
    <w:rsid w:val="00A875D0"/>
    <w:rsid w:val="00A90127"/>
    <w:rsid w:val="00A90E4F"/>
    <w:rsid w:val="00A91814"/>
    <w:rsid w:val="00A926AE"/>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4CC7"/>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1B38"/>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1CD8"/>
    <w:rsid w:val="00B5381B"/>
    <w:rsid w:val="00B53D28"/>
    <w:rsid w:val="00B54F38"/>
    <w:rsid w:val="00B5556E"/>
    <w:rsid w:val="00B55FF8"/>
    <w:rsid w:val="00B56A62"/>
    <w:rsid w:val="00B6119B"/>
    <w:rsid w:val="00B61943"/>
    <w:rsid w:val="00B625F9"/>
    <w:rsid w:val="00B627C5"/>
    <w:rsid w:val="00B62988"/>
    <w:rsid w:val="00B639FC"/>
    <w:rsid w:val="00B63F9B"/>
    <w:rsid w:val="00B65283"/>
    <w:rsid w:val="00B65CBF"/>
    <w:rsid w:val="00B66500"/>
    <w:rsid w:val="00B66B4B"/>
    <w:rsid w:val="00B67034"/>
    <w:rsid w:val="00B678E3"/>
    <w:rsid w:val="00B678FC"/>
    <w:rsid w:val="00B67B9D"/>
    <w:rsid w:val="00B704C1"/>
    <w:rsid w:val="00B707F8"/>
    <w:rsid w:val="00B7080E"/>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0B24"/>
    <w:rsid w:val="00B91F39"/>
    <w:rsid w:val="00B92201"/>
    <w:rsid w:val="00B93143"/>
    <w:rsid w:val="00B93213"/>
    <w:rsid w:val="00B93D93"/>
    <w:rsid w:val="00B947E2"/>
    <w:rsid w:val="00B94E58"/>
    <w:rsid w:val="00B95158"/>
    <w:rsid w:val="00B95A99"/>
    <w:rsid w:val="00B95B02"/>
    <w:rsid w:val="00B95EA6"/>
    <w:rsid w:val="00B9704C"/>
    <w:rsid w:val="00B97CCC"/>
    <w:rsid w:val="00BA04E2"/>
    <w:rsid w:val="00BA2797"/>
    <w:rsid w:val="00BA2FCB"/>
    <w:rsid w:val="00BA31AD"/>
    <w:rsid w:val="00BA6544"/>
    <w:rsid w:val="00BA7EDC"/>
    <w:rsid w:val="00BB17FD"/>
    <w:rsid w:val="00BB2523"/>
    <w:rsid w:val="00BB2731"/>
    <w:rsid w:val="00BB2D41"/>
    <w:rsid w:val="00BB2D49"/>
    <w:rsid w:val="00BB328E"/>
    <w:rsid w:val="00BB3405"/>
    <w:rsid w:val="00BB5EEC"/>
    <w:rsid w:val="00BB6C56"/>
    <w:rsid w:val="00BB7073"/>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C9F"/>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42C"/>
    <w:rsid w:val="00C02FB2"/>
    <w:rsid w:val="00C030AB"/>
    <w:rsid w:val="00C03ACC"/>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3CDA"/>
    <w:rsid w:val="00C44293"/>
    <w:rsid w:val="00C45201"/>
    <w:rsid w:val="00C458B2"/>
    <w:rsid w:val="00C45BBA"/>
    <w:rsid w:val="00C45F47"/>
    <w:rsid w:val="00C46606"/>
    <w:rsid w:val="00C46ABB"/>
    <w:rsid w:val="00C4760E"/>
    <w:rsid w:val="00C476F5"/>
    <w:rsid w:val="00C47F9F"/>
    <w:rsid w:val="00C50891"/>
    <w:rsid w:val="00C516F1"/>
    <w:rsid w:val="00C521FA"/>
    <w:rsid w:val="00C52FAE"/>
    <w:rsid w:val="00C53B6C"/>
    <w:rsid w:val="00C545AF"/>
    <w:rsid w:val="00C54A16"/>
    <w:rsid w:val="00C5504A"/>
    <w:rsid w:val="00C552F4"/>
    <w:rsid w:val="00C55745"/>
    <w:rsid w:val="00C56482"/>
    <w:rsid w:val="00C56F34"/>
    <w:rsid w:val="00C625AF"/>
    <w:rsid w:val="00C63667"/>
    <w:rsid w:val="00C64FF1"/>
    <w:rsid w:val="00C66184"/>
    <w:rsid w:val="00C661E0"/>
    <w:rsid w:val="00C6688B"/>
    <w:rsid w:val="00C66DDA"/>
    <w:rsid w:val="00C66E70"/>
    <w:rsid w:val="00C7073F"/>
    <w:rsid w:val="00C744A1"/>
    <w:rsid w:val="00C7497E"/>
    <w:rsid w:val="00C74B52"/>
    <w:rsid w:val="00C74FA8"/>
    <w:rsid w:val="00C755C5"/>
    <w:rsid w:val="00C769D6"/>
    <w:rsid w:val="00C76A5A"/>
    <w:rsid w:val="00C76CB5"/>
    <w:rsid w:val="00C77589"/>
    <w:rsid w:val="00C77CD1"/>
    <w:rsid w:val="00C77F50"/>
    <w:rsid w:val="00C77F92"/>
    <w:rsid w:val="00C82401"/>
    <w:rsid w:val="00C82B0D"/>
    <w:rsid w:val="00C82BEA"/>
    <w:rsid w:val="00C83FA9"/>
    <w:rsid w:val="00C8464C"/>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56B"/>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2D1"/>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2E0"/>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187"/>
    <w:rsid w:val="00D105F2"/>
    <w:rsid w:val="00D10B82"/>
    <w:rsid w:val="00D12979"/>
    <w:rsid w:val="00D142B1"/>
    <w:rsid w:val="00D14CF0"/>
    <w:rsid w:val="00D152EB"/>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0D13"/>
    <w:rsid w:val="00D8496F"/>
    <w:rsid w:val="00D851DB"/>
    <w:rsid w:val="00D85CA5"/>
    <w:rsid w:val="00D8659F"/>
    <w:rsid w:val="00D86BC8"/>
    <w:rsid w:val="00D87362"/>
    <w:rsid w:val="00D8788C"/>
    <w:rsid w:val="00D87A82"/>
    <w:rsid w:val="00D87FC4"/>
    <w:rsid w:val="00D90473"/>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4324"/>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12AD"/>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5BE9"/>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4BB"/>
    <w:rsid w:val="00E73C19"/>
    <w:rsid w:val="00E74832"/>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1B7"/>
    <w:rsid w:val="00E844E0"/>
    <w:rsid w:val="00E846EA"/>
    <w:rsid w:val="00E84DBC"/>
    <w:rsid w:val="00E8595E"/>
    <w:rsid w:val="00E85984"/>
    <w:rsid w:val="00E865C8"/>
    <w:rsid w:val="00E87166"/>
    <w:rsid w:val="00E87450"/>
    <w:rsid w:val="00E90898"/>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597A"/>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61C0"/>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4977"/>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16FB6"/>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5E48"/>
    <w:rsid w:val="00F36117"/>
    <w:rsid w:val="00F375DE"/>
    <w:rsid w:val="00F37E92"/>
    <w:rsid w:val="00F405E6"/>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9FB"/>
    <w:rsid w:val="00FA3C7C"/>
    <w:rsid w:val="00FA43A9"/>
    <w:rsid w:val="00FA6C2F"/>
    <w:rsid w:val="00FA6C61"/>
    <w:rsid w:val="00FA7747"/>
    <w:rsid w:val="00FA7AB8"/>
    <w:rsid w:val="00FA7F95"/>
    <w:rsid w:val="00FB037F"/>
    <w:rsid w:val="00FB065A"/>
    <w:rsid w:val="00FB06E4"/>
    <w:rsid w:val="00FB15B0"/>
    <w:rsid w:val="00FB193A"/>
    <w:rsid w:val="00FB1D5C"/>
    <w:rsid w:val="00FB222E"/>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6B4D"/>
    <w:rsid w:val="00FD221C"/>
    <w:rsid w:val="00FD2230"/>
    <w:rsid w:val="00FD303D"/>
    <w:rsid w:val="00FD30F5"/>
    <w:rsid w:val="00FD3781"/>
    <w:rsid w:val="00FD3C69"/>
    <w:rsid w:val="00FD4240"/>
    <w:rsid w:val="00FD4CE9"/>
    <w:rsid w:val="00FD56F5"/>
    <w:rsid w:val="00FD58F7"/>
    <w:rsid w:val="00FD61BB"/>
    <w:rsid w:val="00FD6756"/>
    <w:rsid w:val="00FD7296"/>
    <w:rsid w:val="00FD735D"/>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101"/>
    <w:rsid w:val="00FF5514"/>
    <w:rsid w:val="00FF5F31"/>
    <w:rsid w:val="00FF68FA"/>
    <w:rsid w:val="00FF6B16"/>
    <w:rsid w:val="00FF70C9"/>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972A3FE"/>
  <w15:docId w15:val="{76775C10-BB2B-471E-AAA9-4D84E85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9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6E640C"/>
    <w:pPr>
      <w:tabs>
        <w:tab w:val="right" w:leader="dot" w:pos="9628"/>
      </w:tabs>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47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7"/>
    <w:uiPriority w:val="59"/>
    <w:rsid w:val="00453E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7"/>
    <w:uiPriority w:val="59"/>
    <w:rsid w:val="00FF77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1E491B"/>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6665009">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45254808">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3"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8"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6"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 Type="http://schemas.openxmlformats.org/officeDocument/2006/relationships/styles" Target="styles.xml"/><Relationship Id="rId21"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7"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5"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0"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9"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4"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2"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5" Type="http://schemas.openxmlformats.org/officeDocument/2006/relationships/webSettings" Target="webSettings.xml"/><Relationship Id="rId15"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3"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8"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0"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9"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1"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4" Type="http://schemas.openxmlformats.org/officeDocument/2006/relationships/settings" Target="settings.xml"/><Relationship Id="rId9"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14"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2"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27"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0" Type="http://schemas.openxmlformats.org/officeDocument/2006/relationships/hyperlink" Target="file:///D:\&#1042;&#1067;&#1057;&#1054;&#1062;&#1050;&#1040;&#1071;%20&#1048;.&#1042;\&#1052;&#1045;&#1058;&#1054;&#1044;&#1048;&#1063;&#1045;&#1057;&#1050;&#1040;&#1071;%20&#1056;&#1040;&#1041;&#1054;&#1058;&#1040;\&#1060;&#1043;&#1054;&#1057;\&#1053;&#1040;&#1064;&#1048;\&#1087;&#1088;&#1086;&#1075;&#1088;&#1072;&#1084;&#1084;&#1099;%207,%208%20&#1074;&#1080;&#1076;\&#1055;&#1088;&#1086;&#1075;&#1088;&#1072;&#1084;&#1084;&#1099;%20&#1076;&#1083;&#1103;%20&#1086;&#1073;&#1088;&#1072;&#1079;&#1094;&#1072;\&#1055;&#1088;&#1086;&#1075;&#1088;&#1072;&#1084;&#1084;&#1099;\7%20&#1074;&#1080;&#1076;.doc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DAC7-B78C-4E91-8EAE-3C9384E3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58795</Words>
  <Characters>335134</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393143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63</cp:revision>
  <cp:lastPrinted>2014-04-21T11:03:00Z</cp:lastPrinted>
  <dcterms:created xsi:type="dcterms:W3CDTF">2015-12-29T08:47:00Z</dcterms:created>
  <dcterms:modified xsi:type="dcterms:W3CDTF">2020-11-07T02:40:00Z</dcterms:modified>
</cp:coreProperties>
</file>