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2C" w:rsidRDefault="0075612C" w:rsidP="001310BC">
      <w:pPr>
        <w:autoSpaceDE w:val="0"/>
        <w:autoSpaceDN w:val="0"/>
        <w:spacing w:after="0" w:line="220" w:lineRule="exact"/>
      </w:pPr>
    </w:p>
    <w:p w:rsidR="0075612C" w:rsidRPr="00810B40" w:rsidRDefault="005D3BBE" w:rsidP="001310BC">
      <w:pPr>
        <w:autoSpaceDE w:val="0"/>
        <w:autoSpaceDN w:val="0"/>
        <w:spacing w:after="0" w:line="240" w:lineRule="auto"/>
        <w:ind w:left="792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5612C" w:rsidRPr="00810B40" w:rsidRDefault="005D3BBE" w:rsidP="00D91C0E">
      <w:pPr>
        <w:autoSpaceDE w:val="0"/>
        <w:autoSpaceDN w:val="0"/>
        <w:spacing w:after="0" w:line="240" w:lineRule="auto"/>
        <w:ind w:left="17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75612C" w:rsidRPr="00810B40" w:rsidRDefault="005D3BBE" w:rsidP="00D91C0E">
      <w:pPr>
        <w:autoSpaceDE w:val="0"/>
        <w:autoSpaceDN w:val="0"/>
        <w:spacing w:after="0" w:line="240" w:lineRule="auto"/>
        <w:ind w:left="143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Ульчского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75612C" w:rsidRPr="00810B40" w:rsidRDefault="005D3BBE" w:rsidP="00D91C0E">
      <w:pPr>
        <w:autoSpaceDE w:val="0"/>
        <w:autoSpaceDN w:val="0"/>
        <w:spacing w:after="1436" w:line="240" w:lineRule="auto"/>
        <w:ind w:right="3640"/>
        <w:jc w:val="right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МБОУ СОШ п. Де-Кастри</w:t>
      </w:r>
    </w:p>
    <w:p w:rsidR="0075612C" w:rsidRDefault="0075612C" w:rsidP="001310BC">
      <w:pPr>
        <w:spacing w:before="240"/>
        <w:rPr>
          <w:lang w:val="ru-RU"/>
        </w:rPr>
      </w:pPr>
    </w:p>
    <w:p w:rsidR="00D91C0E" w:rsidRPr="00810B40" w:rsidRDefault="00D91C0E" w:rsidP="001310BC">
      <w:pPr>
        <w:spacing w:before="240"/>
        <w:rPr>
          <w:lang w:val="ru-RU"/>
        </w:rPr>
        <w:sectPr w:rsidR="00D91C0E" w:rsidRPr="00810B40">
          <w:pgSz w:w="11900" w:h="16840"/>
          <w:pgMar w:top="298" w:right="870" w:bottom="1232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75612C" w:rsidRPr="00810B40" w:rsidRDefault="005D3BBE" w:rsidP="00810B40">
      <w:pPr>
        <w:autoSpaceDE w:val="0"/>
        <w:autoSpaceDN w:val="0"/>
        <w:spacing w:after="0" w:line="245" w:lineRule="auto"/>
        <w:ind w:right="115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РАССМОТРЕНО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Педагогическим советом</w:t>
      </w:r>
    </w:p>
    <w:p w:rsidR="0075612C" w:rsidRPr="00810B40" w:rsidRDefault="005D3BBE" w:rsidP="00810B40">
      <w:pPr>
        <w:autoSpaceDE w:val="0"/>
        <w:autoSpaceDN w:val="0"/>
        <w:spacing w:before="182" w:after="0" w:line="230" w:lineRule="auto"/>
        <w:ind w:right="12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________________________________</w:t>
      </w:r>
    </w:p>
    <w:p w:rsidR="0075612C" w:rsidRPr="00810B40" w:rsidRDefault="0075612C">
      <w:pPr>
        <w:rPr>
          <w:lang w:val="ru-RU"/>
        </w:rPr>
        <w:sectPr w:rsidR="0075612C" w:rsidRPr="00810B40">
          <w:type w:val="continuous"/>
          <w:pgSz w:w="11900" w:h="16840"/>
          <w:pgMar w:top="298" w:right="870" w:bottom="1232" w:left="1440" w:header="720" w:footer="720" w:gutter="0"/>
          <w:cols w:num="2" w:space="720" w:equalWidth="0">
            <w:col w:w="6206" w:space="0"/>
            <w:col w:w="3384" w:space="0"/>
          </w:cols>
          <w:docGrid w:linePitch="360"/>
        </w:sectPr>
      </w:pPr>
    </w:p>
    <w:p w:rsidR="0075612C" w:rsidRPr="00810B40" w:rsidRDefault="005D3BBE">
      <w:pPr>
        <w:autoSpaceDE w:val="0"/>
        <w:autoSpaceDN w:val="0"/>
        <w:spacing w:after="0" w:line="245" w:lineRule="auto"/>
        <w:ind w:left="126" w:right="187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УТВЕРЖДАЮ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5612C" w:rsidRPr="00810B40" w:rsidRDefault="005D3BBE">
      <w:pPr>
        <w:autoSpaceDE w:val="0"/>
        <w:autoSpaceDN w:val="0"/>
        <w:spacing w:before="182" w:after="182" w:line="230" w:lineRule="auto"/>
        <w:ind w:left="12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</w:t>
      </w:r>
      <w:proofErr w:type="gramStart"/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_( Степанова</w:t>
      </w:r>
      <w:proofErr w:type="gramEnd"/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 В. )</w:t>
      </w:r>
    </w:p>
    <w:p w:rsidR="0075612C" w:rsidRPr="00810B40" w:rsidRDefault="0075612C">
      <w:pPr>
        <w:rPr>
          <w:lang w:val="ru-RU"/>
        </w:rPr>
        <w:sectPr w:rsidR="0075612C" w:rsidRPr="00810B40">
          <w:type w:val="nextColumn"/>
          <w:pgSz w:w="11900" w:h="16840"/>
          <w:pgMar w:top="298" w:right="870" w:bottom="1232" w:left="1440" w:header="720" w:footer="720" w:gutter="0"/>
          <w:cols w:num="2" w:space="720" w:equalWidth="0">
            <w:col w:w="6206" w:space="0"/>
            <w:col w:w="3384" w:space="0"/>
          </w:cols>
          <w:docGrid w:linePitch="360"/>
        </w:sectPr>
      </w:pPr>
    </w:p>
    <w:p w:rsidR="0075612C" w:rsidRPr="00810B40" w:rsidRDefault="005D3BBE" w:rsidP="00810B40">
      <w:pPr>
        <w:tabs>
          <w:tab w:val="left" w:pos="6332"/>
        </w:tabs>
        <w:autoSpaceDE w:val="0"/>
        <w:autoSpaceDN w:val="0"/>
        <w:spacing w:after="0" w:line="324" w:lineRule="auto"/>
        <w:ind w:right="230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</w:t>
      </w:r>
      <w:r w:rsidR="001310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_______________________________                                               </w:t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Секретарь </w:t>
      </w:r>
      <w:r w:rsidR="001310BC">
        <w:rPr>
          <w:lang w:val="ru-RU"/>
        </w:rPr>
        <w:t xml:space="preserve">                                                                                           </w:t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1310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</w:t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1310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2022</w:t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75612C" w:rsidRPr="00810B40" w:rsidRDefault="005D3BBE" w:rsidP="00810B40">
      <w:pPr>
        <w:autoSpaceDE w:val="0"/>
        <w:autoSpaceDN w:val="0"/>
        <w:spacing w:before="182" w:after="0" w:line="355" w:lineRule="auto"/>
        <w:ind w:right="37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______________( Павленко Е.Ю. )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1310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1310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</w:t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1310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2022</w:t>
      </w:r>
      <w:r w:rsidRPr="00810B4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75612C" w:rsidRPr="00810B40" w:rsidRDefault="005D3BBE">
      <w:pPr>
        <w:tabs>
          <w:tab w:val="left" w:pos="3626"/>
          <w:tab w:val="left" w:pos="3854"/>
          <w:tab w:val="left" w:pos="3902"/>
        </w:tabs>
        <w:autoSpaceDE w:val="0"/>
        <w:autoSpaceDN w:val="0"/>
        <w:spacing w:before="1038" w:after="0" w:line="298" w:lineRule="auto"/>
        <w:ind w:left="3074" w:right="3600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10B40">
        <w:rPr>
          <w:lang w:val="ru-RU"/>
        </w:rPr>
        <w:br/>
      </w: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503225) </w:t>
      </w:r>
      <w:r w:rsidRPr="00810B40">
        <w:rPr>
          <w:lang w:val="ru-RU"/>
        </w:rPr>
        <w:br/>
      </w: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10B40">
        <w:rPr>
          <w:lang w:val="ru-RU"/>
        </w:rPr>
        <w:br/>
      </w: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75612C" w:rsidRPr="00810B40" w:rsidRDefault="005D3BBE">
      <w:pPr>
        <w:autoSpaceDE w:val="0"/>
        <w:autoSpaceDN w:val="0"/>
        <w:spacing w:before="672" w:after="0" w:line="262" w:lineRule="auto"/>
        <w:ind w:left="2160" w:right="2592"/>
        <w:jc w:val="center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5612C" w:rsidRPr="00810B40" w:rsidRDefault="005D3BBE">
      <w:pPr>
        <w:autoSpaceDE w:val="0"/>
        <w:autoSpaceDN w:val="0"/>
        <w:spacing w:before="2110" w:after="0" w:line="262" w:lineRule="auto"/>
        <w:ind w:left="6740" w:hanging="196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Кулешова </w:t>
      </w:r>
      <w:r w:rsidR="006B2376">
        <w:rPr>
          <w:rFonts w:ascii="Times New Roman" w:eastAsia="Times New Roman" w:hAnsi="Times New Roman"/>
          <w:color w:val="000000"/>
          <w:sz w:val="24"/>
          <w:lang w:val="ru-RU"/>
        </w:rPr>
        <w:t xml:space="preserve">О.В. </w:t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учител</w:t>
      </w:r>
      <w:r w:rsidR="00EF0715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75612C" w:rsidRDefault="0075612C">
      <w:pPr>
        <w:rPr>
          <w:lang w:val="ru-RU"/>
        </w:rPr>
      </w:pPr>
    </w:p>
    <w:p w:rsidR="00D91C0E" w:rsidRDefault="00D91C0E">
      <w:pPr>
        <w:rPr>
          <w:lang w:val="ru-RU"/>
        </w:rPr>
      </w:pPr>
    </w:p>
    <w:p w:rsidR="00D91C0E" w:rsidRDefault="00D91C0E">
      <w:pPr>
        <w:rPr>
          <w:lang w:val="ru-RU"/>
        </w:rPr>
      </w:pPr>
    </w:p>
    <w:p w:rsidR="00D91C0E" w:rsidRDefault="00D91C0E">
      <w:pPr>
        <w:rPr>
          <w:lang w:val="ru-RU"/>
        </w:rPr>
      </w:pPr>
    </w:p>
    <w:p w:rsidR="00D91C0E" w:rsidRPr="00810B40" w:rsidRDefault="00D91C0E" w:rsidP="00D91C0E">
      <w:pPr>
        <w:autoSpaceDE w:val="0"/>
        <w:autoSpaceDN w:val="0"/>
        <w:spacing w:after="0" w:line="230" w:lineRule="auto"/>
        <w:ind w:right="3516"/>
        <w:jc w:val="right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п. Де-Кастри 202</w:t>
      </w:r>
      <w:r w:rsidR="001572BD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D91C0E" w:rsidRPr="00810B40" w:rsidRDefault="00D91C0E">
      <w:pPr>
        <w:rPr>
          <w:lang w:val="ru-RU"/>
        </w:rPr>
        <w:sectPr w:rsidR="00D91C0E" w:rsidRPr="00810B40">
          <w:type w:val="continuous"/>
          <w:pgSz w:w="11900" w:h="16840"/>
          <w:pgMar w:top="298" w:right="870" w:bottom="1232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7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5612C" w:rsidRPr="00810B40" w:rsidRDefault="005D3BBE">
      <w:pPr>
        <w:autoSpaceDE w:val="0"/>
        <w:autoSpaceDN w:val="0"/>
        <w:spacing w:before="346" w:after="0"/>
        <w:ind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75612C" w:rsidRPr="00810B40" w:rsidRDefault="005D3BB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5612C" w:rsidRPr="00810B40" w:rsidRDefault="005D3BB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5612C" w:rsidRPr="00810B40" w:rsidRDefault="005D3BB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75612C" w:rsidRPr="00810B40" w:rsidRDefault="005D3BB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75612C" w:rsidRPr="00810B40" w:rsidRDefault="005D3BB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5612C" w:rsidRPr="00810B40" w:rsidRDefault="005D3BBE">
      <w:pPr>
        <w:autoSpaceDE w:val="0"/>
        <w:autoSpaceDN w:val="0"/>
        <w:spacing w:before="178" w:after="0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66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75612C" w:rsidRPr="00810B40" w:rsidRDefault="005D3BBE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75612C" w:rsidRPr="00810B40" w:rsidRDefault="005D3B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7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5612C" w:rsidRPr="00810B40" w:rsidRDefault="005D3BBE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75612C" w:rsidRPr="00810B40" w:rsidRDefault="005D3BBE">
      <w:pPr>
        <w:autoSpaceDE w:val="0"/>
        <w:autoSpaceDN w:val="0"/>
        <w:spacing w:before="26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75612C" w:rsidRPr="00810B40" w:rsidRDefault="005D3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75612C" w:rsidRPr="00810B40" w:rsidRDefault="005D3BB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75612C" w:rsidRPr="00810B40" w:rsidRDefault="005D3BB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75612C" w:rsidRPr="00810B40" w:rsidRDefault="005D3BBE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75612C" w:rsidRPr="00810B40" w:rsidRDefault="005D3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75612C" w:rsidRPr="00810B40" w:rsidRDefault="005D3BBE">
      <w:pPr>
        <w:autoSpaceDE w:val="0"/>
        <w:autoSpaceDN w:val="0"/>
        <w:spacing w:before="26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75612C" w:rsidRPr="00810B40" w:rsidRDefault="005D3BBE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75612C" w:rsidRPr="00810B40" w:rsidRDefault="005D3BB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5612C" w:rsidRPr="00810B40" w:rsidRDefault="005D3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75612C" w:rsidRPr="00810B40" w:rsidRDefault="005D3BBE">
      <w:pPr>
        <w:autoSpaceDE w:val="0"/>
        <w:autoSpaceDN w:val="0"/>
        <w:spacing w:before="26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75612C" w:rsidRPr="00810B40" w:rsidRDefault="005D3BBE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</w:t>
      </w:r>
      <w:proofErr w:type="gram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текстовой  задачей</w:t>
      </w:r>
      <w:proofErr w:type="gram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5612C" w:rsidRPr="00810B40" w:rsidRDefault="005D3BBE">
      <w:pPr>
        <w:autoSpaceDE w:val="0"/>
        <w:autoSpaceDN w:val="0"/>
        <w:spacing w:before="26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75612C" w:rsidRPr="00810B40" w:rsidRDefault="005D3BBE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75612C" w:rsidRPr="00810B40" w:rsidRDefault="005D3BB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75612C" w:rsidRPr="00810B40" w:rsidRDefault="005D3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75612C" w:rsidRPr="00810B40" w:rsidRDefault="005D3BBE">
      <w:pPr>
        <w:autoSpaceDE w:val="0"/>
        <w:autoSpaceDN w:val="0"/>
        <w:spacing w:before="26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98" w:right="650" w:bottom="2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0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75612C" w:rsidRPr="00810B40" w:rsidRDefault="005D3BBE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75612C" w:rsidRPr="00810B40" w:rsidRDefault="005D3BBE">
      <w:pPr>
        <w:autoSpaceDE w:val="0"/>
        <w:autoSpaceDN w:val="0"/>
        <w:spacing w:before="70" w:after="0"/>
        <w:ind w:firstLine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75612C" w:rsidRPr="00810B40" w:rsidRDefault="005D3BB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75612C" w:rsidRPr="00810B40" w:rsidRDefault="005D3BBE">
      <w:pPr>
        <w:autoSpaceDE w:val="0"/>
        <w:autoSpaceDN w:val="0"/>
        <w:spacing w:before="264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75612C" w:rsidRPr="00810B40" w:rsidRDefault="005D3BB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75612C" w:rsidRPr="00810B40" w:rsidRDefault="005D3BBE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75612C" w:rsidRPr="00810B40" w:rsidRDefault="005D3BBE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изученных величин; 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20" w:right="786" w:bottom="416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10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75612C" w:rsidRPr="00810B40" w:rsidRDefault="005D3BBE">
      <w:pPr>
        <w:autoSpaceDE w:val="0"/>
        <w:autoSpaceDN w:val="0"/>
        <w:spacing w:before="180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75612C" w:rsidRPr="00810B40" w:rsidRDefault="005D3BBE">
      <w:pPr>
        <w:autoSpaceDE w:val="0"/>
        <w:autoSpaceDN w:val="0"/>
        <w:spacing w:before="180" w:after="0"/>
        <w:ind w:left="24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75612C" w:rsidRPr="00810B40" w:rsidRDefault="005D3BBE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328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7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обучающимися личностных,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5612C" w:rsidRPr="00810B40" w:rsidRDefault="005D3BBE">
      <w:pPr>
        <w:autoSpaceDE w:val="0"/>
        <w:autoSpaceDN w:val="0"/>
        <w:spacing w:before="26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75612C" w:rsidRPr="00810B40" w:rsidRDefault="005D3BBE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10B40">
        <w:rPr>
          <w:lang w:val="ru-RU"/>
        </w:rPr>
        <w:tab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75612C" w:rsidRPr="00810B40" w:rsidRDefault="005D3BB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5612C" w:rsidRPr="00810B40" w:rsidRDefault="005D3BBE">
      <w:pPr>
        <w:autoSpaceDE w:val="0"/>
        <w:autoSpaceDN w:val="0"/>
        <w:spacing w:before="324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5612C" w:rsidRPr="00810B40" w:rsidRDefault="005D3BBE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у обучающегося формируются следующие универсальные учебные действия. </w:t>
      </w:r>
      <w:proofErr w:type="spellStart"/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Универсальныепознавательные</w:t>
      </w:r>
      <w:proofErr w:type="spellEnd"/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0" w:line="166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75612C" w:rsidRPr="00810B40" w:rsidRDefault="005D3BBE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деформированные; </w:t>
      </w:r>
    </w:p>
    <w:p w:rsidR="0075612C" w:rsidRPr="00810B40" w:rsidRDefault="005D3BB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аналогии; </w:t>
      </w:r>
    </w:p>
    <w:p w:rsidR="0075612C" w:rsidRPr="00810B40" w:rsidRDefault="005D3BB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75612C" w:rsidRPr="00810B40" w:rsidRDefault="005D3BBE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7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75612C" w:rsidRPr="00810B40" w:rsidRDefault="005D3BB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5612C" w:rsidRPr="00810B40" w:rsidRDefault="005D3BBE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75612C" w:rsidRPr="00810B40" w:rsidRDefault="005D3BB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5612C" w:rsidRPr="00810B40" w:rsidRDefault="005D3BBE">
      <w:pPr>
        <w:autoSpaceDE w:val="0"/>
        <w:autoSpaceDN w:val="0"/>
        <w:spacing w:before="322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5612C" w:rsidRPr="00810B40" w:rsidRDefault="005D3BB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75612C" w:rsidRPr="00810B40" w:rsidRDefault="005D3BB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75612C" w:rsidRPr="00810B40" w:rsidRDefault="005D3BBE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75612C" w:rsidRPr="00810B40" w:rsidRDefault="005D3BBE">
      <w:pPr>
        <w:autoSpaceDE w:val="0"/>
        <w:autoSpaceDN w:val="0"/>
        <w:spacing w:before="190" w:after="0"/>
        <w:ind w:left="42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75612C" w:rsidRPr="00810B40" w:rsidRDefault="005D3BB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98" w:right="740" w:bottom="43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10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75612C" w:rsidRPr="00810B40" w:rsidRDefault="005D3BBE">
      <w:pPr>
        <w:autoSpaceDE w:val="0"/>
        <w:autoSpaceDN w:val="0"/>
        <w:spacing w:before="190" w:after="0"/>
        <w:ind w:right="43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75612C" w:rsidRPr="00810B40" w:rsidRDefault="005D3BBE">
      <w:pPr>
        <w:autoSpaceDE w:val="0"/>
        <w:autoSpaceDN w:val="0"/>
        <w:spacing w:before="190" w:after="0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75612C" w:rsidRPr="00810B40" w:rsidRDefault="005D3BBE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75612C" w:rsidRPr="00810B40" w:rsidRDefault="005D3BBE">
      <w:pPr>
        <w:autoSpaceDE w:val="0"/>
        <w:autoSpaceDN w:val="0"/>
        <w:spacing w:before="190" w:after="0" w:line="271" w:lineRule="auto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75612C" w:rsidRPr="00810B40" w:rsidRDefault="005D3BBE">
      <w:pPr>
        <w:autoSpaceDE w:val="0"/>
        <w:autoSpaceDN w:val="0"/>
        <w:spacing w:before="190" w:after="0"/>
        <w:ind w:right="57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прайслист</w:t>
      </w:r>
      <w:proofErr w:type="spellEnd"/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, объявление); </w:t>
      </w:r>
    </w:p>
    <w:p w:rsidR="0075612C" w:rsidRPr="00810B40" w:rsidRDefault="005D3BBE">
      <w:pPr>
        <w:autoSpaceDE w:val="0"/>
        <w:autoSpaceDN w:val="0"/>
        <w:spacing w:before="192" w:after="0" w:line="271" w:lineRule="auto"/>
        <w:ind w:right="1152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75612C" w:rsidRPr="00810B40" w:rsidRDefault="005D3BBE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75612C" w:rsidRPr="00810B40" w:rsidRDefault="005D3BBE">
      <w:pPr>
        <w:autoSpaceDE w:val="0"/>
        <w:autoSpaceDN w:val="0"/>
        <w:spacing w:before="190" w:after="0" w:line="230" w:lineRule="auto"/>
        <w:rPr>
          <w:lang w:val="ru-RU"/>
        </w:rPr>
      </w:pP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>—  находить все верные решения задачи из предложенных.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328" w:right="794" w:bottom="1440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64" w:line="220" w:lineRule="exact"/>
        <w:rPr>
          <w:lang w:val="ru-RU"/>
        </w:rPr>
      </w:pPr>
    </w:p>
    <w:p w:rsidR="0075612C" w:rsidRDefault="005D3BB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80"/>
        <w:gridCol w:w="528"/>
        <w:gridCol w:w="1104"/>
        <w:gridCol w:w="1140"/>
        <w:gridCol w:w="866"/>
        <w:gridCol w:w="2976"/>
        <w:gridCol w:w="1118"/>
        <w:gridCol w:w="2594"/>
      </w:tblGrid>
      <w:tr w:rsidR="0075612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5612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</w:tr>
      <w:tr w:rsidR="0075612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75612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разрядных слагаемых; классы и разряды; выбор чисел с заданными свойствами (число разрядных единиц, чётность и т.</w:t>
            </w:r>
          </w:p>
          <w:p w:rsidR="0075612C" w:rsidRDefault="005D3BB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07.09.2022 12.09.2022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многозначных чисел, характеристика классов и разрядов многозначного числа.;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Упорядочение многозначных чисел. Классификация чисел по одному-двум основаниям.</w:t>
            </w:r>
          </w:p>
          <w:p w:rsidR="0075612C" w:rsidRPr="00810B40" w:rsidRDefault="005D3BB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Упорядочение многозначных чисел. Классификация чисел по одному-двум основаниям.</w:t>
            </w:r>
          </w:p>
          <w:p w:rsidR="0075612C" w:rsidRPr="00810B40" w:rsidRDefault="005D3BBE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75612C" w:rsidRPr="00EF0715" w:rsidTr="00EF0715">
        <w:trPr>
          <w:trHeight w:hRule="exact" w:val="1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(увеличение/уменьшение на/в) с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величинами.;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0715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novinki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lfrom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=335235266 https://catalog.prosv.ru/item/21713</w:t>
            </w:r>
          </w:p>
          <w:p w:rsidR="00625EB8" w:rsidRPr="00625EB8" w:rsidRDefault="00625EB8" w:rsidP="00625EB8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r w:rsidRPr="00625EB8">
              <w:rPr>
                <w:color w:val="FF0000"/>
              </w:rPr>
              <w:t>https</w:t>
            </w:r>
            <w:r w:rsidRPr="00625EB8">
              <w:rPr>
                <w:color w:val="FF0000"/>
                <w:lang w:val="ru-RU"/>
              </w:rPr>
              <w:t>://</w:t>
            </w:r>
            <w:proofErr w:type="spellStart"/>
            <w:r w:rsidRPr="00625EB8">
              <w:rPr>
                <w:color w:val="FF0000"/>
              </w:rPr>
              <w:t>fg</w:t>
            </w:r>
            <w:proofErr w:type="spellEnd"/>
            <w:r w:rsidRPr="00625EB8">
              <w:rPr>
                <w:color w:val="FF0000"/>
                <w:lang w:val="ru-RU"/>
              </w:rPr>
              <w:t>.</w:t>
            </w:r>
            <w:proofErr w:type="spellStart"/>
            <w:r w:rsidRPr="00625EB8">
              <w:rPr>
                <w:color w:val="FF0000"/>
              </w:rPr>
              <w:t>resh</w:t>
            </w:r>
            <w:proofErr w:type="spellEnd"/>
            <w:r w:rsidRPr="00625EB8">
              <w:rPr>
                <w:color w:val="FF0000"/>
                <w:lang w:val="ru-RU"/>
              </w:rPr>
              <w:t>.</w:t>
            </w:r>
            <w:proofErr w:type="spellStart"/>
            <w:r w:rsidRPr="00625EB8">
              <w:rPr>
                <w:color w:val="FF0000"/>
              </w:rPr>
              <w:t>edu</w:t>
            </w:r>
            <w:proofErr w:type="spellEnd"/>
            <w:r w:rsidRPr="00625EB8">
              <w:rPr>
                <w:color w:val="FF0000"/>
                <w:lang w:val="ru-RU"/>
              </w:rPr>
              <w:t>.</w:t>
            </w:r>
            <w:proofErr w:type="spellStart"/>
            <w:r w:rsidRPr="00625EB8">
              <w:rPr>
                <w:color w:val="FF0000"/>
              </w:rPr>
              <w:t>ru</w:t>
            </w:r>
            <w:proofErr w:type="spellEnd"/>
            <w:r w:rsidRPr="00625EB8">
              <w:rPr>
                <w:color w:val="FF0000"/>
                <w:lang w:val="ru-RU"/>
              </w:rPr>
              <w:t>/ Граффити</w:t>
            </w:r>
          </w:p>
          <w:p w:rsidR="0075612C" w:rsidRPr="00EF0715" w:rsidRDefault="0075612C" w:rsidP="00EF0715">
            <w:pPr>
              <w:rPr>
                <w:lang w:val="ru-RU"/>
              </w:rPr>
            </w:pPr>
          </w:p>
        </w:tc>
      </w:tr>
      <w:tr w:rsidR="0075612C" w:rsidRPr="00EF0715" w:rsidTr="00EF0715">
        <w:trPr>
          <w:trHeight w:hRule="exact"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22.09.2022 27.09.2022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и использование соответствующей ситуации единицы измерения.</w:t>
            </w:r>
          </w:p>
          <w:p w:rsidR="0075612C" w:rsidRPr="00810B40" w:rsidRDefault="005D3BB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доли величины на основе содержательного смысла.;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6" w:history="1">
              <w:r w:rsidR="00EF0715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EF0715" w:rsidRPr="00EF0715" w:rsidRDefault="00625EB8" w:rsidP="00625EB8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 xml:space="preserve">ФГ </w:t>
            </w:r>
            <w:hyperlink r:id="rId7" w:history="1">
              <w:r w:rsidRPr="00BB25D3">
                <w:rPr>
                  <w:rStyle w:val="aff8"/>
                  <w:color w:val="FF0000"/>
                  <w:sz w:val="20"/>
                </w:rPr>
                <w:t>https</w:t>
              </w:r>
              <w:r w:rsidRPr="00BB25D3">
                <w:rPr>
                  <w:rStyle w:val="aff8"/>
                  <w:color w:val="FF0000"/>
                  <w:sz w:val="20"/>
                  <w:lang w:val="ru-RU"/>
                </w:rPr>
                <w:t>://</w:t>
              </w:r>
              <w:proofErr w:type="spellStart"/>
              <w:r w:rsidRPr="00BB25D3">
                <w:rPr>
                  <w:rStyle w:val="aff8"/>
                  <w:color w:val="FF0000"/>
                  <w:sz w:val="20"/>
                </w:rPr>
                <w:t>fg</w:t>
              </w:r>
              <w:proofErr w:type="spellEnd"/>
              <w:r w:rsidRPr="00BB25D3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BB25D3">
                <w:rPr>
                  <w:rStyle w:val="aff8"/>
                  <w:color w:val="FF0000"/>
                  <w:sz w:val="20"/>
                </w:rPr>
                <w:t>resh</w:t>
              </w:r>
              <w:proofErr w:type="spellEnd"/>
              <w:r w:rsidRPr="00BB25D3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BB25D3">
                <w:rPr>
                  <w:rStyle w:val="aff8"/>
                  <w:color w:val="FF0000"/>
                  <w:sz w:val="20"/>
                </w:rPr>
                <w:t>edu</w:t>
              </w:r>
              <w:proofErr w:type="spellEnd"/>
              <w:r w:rsidRPr="00BB25D3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BB25D3">
                <w:rPr>
                  <w:rStyle w:val="aff8"/>
                  <w:color w:val="FF0000"/>
                  <w:sz w:val="20"/>
                </w:rPr>
                <w:t>ru</w:t>
              </w:r>
              <w:proofErr w:type="spellEnd"/>
              <w:r w:rsidRPr="00BB25D3">
                <w:rPr>
                  <w:rStyle w:val="aff8"/>
                  <w:color w:val="FF0000"/>
                  <w:sz w:val="20"/>
                  <w:lang w:val="ru-RU"/>
                </w:rPr>
                <w:t>/</w:t>
              </w:r>
            </w:hyperlink>
            <w:r w:rsidRPr="00BB25D3">
              <w:rPr>
                <w:color w:val="FF0000"/>
                <w:sz w:val="20"/>
                <w:lang w:val="ru-RU"/>
              </w:rPr>
              <w:t xml:space="preserve"> грибная охота</w:t>
            </w:r>
            <w:r w:rsidRPr="00EF0715">
              <w:rPr>
                <w:lang w:val="ru-RU"/>
              </w:rPr>
              <w:t xml:space="preserve"> </w:t>
            </w:r>
          </w:p>
        </w:tc>
      </w:tr>
      <w:tr w:rsidR="0075612C" w:rsidRPr="00EF0715" w:rsidTr="00EF0715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значения величины в разных единицах, пошаговый переход от более крупных единиц к более мелким.;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8" w:history="1">
              <w:r w:rsidR="00EF0715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EF0715" w:rsidRPr="00EF0715" w:rsidRDefault="00EF0715" w:rsidP="00EF0715">
            <w:pPr>
              <w:autoSpaceDE w:val="0"/>
              <w:autoSpaceDN w:val="0"/>
              <w:spacing w:after="0" w:line="250" w:lineRule="auto"/>
              <w:ind w:left="72"/>
              <w:rPr>
                <w:color w:val="FF0000"/>
                <w:sz w:val="20"/>
                <w:lang w:val="ru-RU"/>
              </w:rPr>
            </w:pPr>
            <w:r w:rsidRPr="00EF0715">
              <w:rPr>
                <w:color w:val="FF0000"/>
                <w:sz w:val="20"/>
                <w:lang w:val="ru-RU"/>
              </w:rPr>
              <w:t xml:space="preserve">ФГ </w:t>
            </w:r>
            <w:hyperlink r:id="rId9" w:history="1">
              <w:r w:rsidRPr="00EF0715">
                <w:rPr>
                  <w:rStyle w:val="aff8"/>
                  <w:color w:val="FF0000"/>
                  <w:sz w:val="20"/>
                </w:rPr>
                <w:t>https</w:t>
              </w:r>
              <w:r w:rsidRPr="00EF0715">
                <w:rPr>
                  <w:rStyle w:val="aff8"/>
                  <w:color w:val="FF0000"/>
                  <w:sz w:val="20"/>
                  <w:lang w:val="ru-RU"/>
                </w:rPr>
                <w:t>://</w:t>
              </w:r>
              <w:proofErr w:type="spellStart"/>
              <w:r w:rsidRPr="00EF0715">
                <w:rPr>
                  <w:rStyle w:val="aff8"/>
                  <w:color w:val="FF0000"/>
                  <w:sz w:val="20"/>
                </w:rPr>
                <w:t>fg</w:t>
              </w:r>
              <w:proofErr w:type="spellEnd"/>
              <w:r w:rsidRPr="00EF0715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EF0715">
                <w:rPr>
                  <w:rStyle w:val="aff8"/>
                  <w:color w:val="FF0000"/>
                  <w:sz w:val="20"/>
                </w:rPr>
                <w:t>resh</w:t>
              </w:r>
              <w:proofErr w:type="spellEnd"/>
              <w:r w:rsidRPr="00EF0715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EF0715">
                <w:rPr>
                  <w:rStyle w:val="aff8"/>
                  <w:color w:val="FF0000"/>
                  <w:sz w:val="20"/>
                </w:rPr>
                <w:t>edu</w:t>
              </w:r>
              <w:proofErr w:type="spellEnd"/>
              <w:r w:rsidRPr="00EF0715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EF0715">
                <w:rPr>
                  <w:rStyle w:val="aff8"/>
                  <w:color w:val="FF0000"/>
                  <w:sz w:val="20"/>
                </w:rPr>
                <w:t>ru</w:t>
              </w:r>
              <w:proofErr w:type="spellEnd"/>
              <w:r w:rsidRPr="00EF0715">
                <w:rPr>
                  <w:rStyle w:val="aff8"/>
                  <w:color w:val="FF0000"/>
                  <w:sz w:val="20"/>
                  <w:lang w:val="ru-RU"/>
                </w:rPr>
                <w:t>/</w:t>
              </w:r>
            </w:hyperlink>
          </w:p>
          <w:p w:rsidR="00EF0715" w:rsidRPr="00EF0715" w:rsidRDefault="00EF0715" w:rsidP="00EF0715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/>
                <w:color w:val="FF0000"/>
                <w:w w:val="97"/>
                <w:sz w:val="14"/>
                <w:lang w:val="ru-RU"/>
              </w:rPr>
            </w:pPr>
            <w:r w:rsidRPr="00EF0715">
              <w:rPr>
                <w:color w:val="FF0000"/>
                <w:sz w:val="20"/>
                <w:lang w:val="ru-RU"/>
              </w:rPr>
              <w:t xml:space="preserve">Аккумулятор </w:t>
            </w:r>
            <w:proofErr w:type="spellStart"/>
            <w:r>
              <w:rPr>
                <w:color w:val="FF0000"/>
                <w:sz w:val="20"/>
                <w:lang w:val="ru-RU"/>
              </w:rPr>
              <w:t>радиотелеф</w:t>
            </w:r>
            <w:proofErr w:type="spellEnd"/>
            <w:r>
              <w:rPr>
                <w:color w:val="FF0000"/>
                <w:sz w:val="20"/>
                <w:lang w:val="ru-RU"/>
              </w:rPr>
              <w:t>.</w:t>
            </w:r>
          </w:p>
          <w:p w:rsidR="00EF0715" w:rsidRPr="00EF0715" w:rsidRDefault="00EF07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</w:p>
        </w:tc>
      </w:tr>
    </w:tbl>
    <w:p w:rsidR="0075612C" w:rsidRPr="00EF0715" w:rsidRDefault="0075612C">
      <w:pPr>
        <w:autoSpaceDE w:val="0"/>
        <w:autoSpaceDN w:val="0"/>
        <w:spacing w:after="0" w:line="14" w:lineRule="exact"/>
        <w:rPr>
          <w:lang w:val="ru-RU"/>
        </w:rPr>
      </w:pPr>
    </w:p>
    <w:p w:rsidR="0075612C" w:rsidRPr="00EF0715" w:rsidRDefault="0075612C">
      <w:pPr>
        <w:rPr>
          <w:lang w:val="ru-RU"/>
        </w:rPr>
        <w:sectPr w:rsidR="0075612C" w:rsidRPr="00EF0715">
          <w:pgSz w:w="16840" w:h="11900"/>
          <w:pgMar w:top="282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12C" w:rsidRPr="00EF0715" w:rsidRDefault="0075612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80"/>
        <w:gridCol w:w="528"/>
        <w:gridCol w:w="1104"/>
        <w:gridCol w:w="1140"/>
        <w:gridCol w:w="866"/>
        <w:gridCol w:w="2976"/>
        <w:gridCol w:w="1118"/>
        <w:gridCol w:w="2594"/>
      </w:tblGrid>
      <w:tr w:rsidR="0075612C" w:rsidRPr="00625EB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(километры в  час, метры в  минуту, метры в секунду);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04.10.2022 06.10.2022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(увеличение/уменьшение на/в) с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величинами.;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novinki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lfrom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=335235266 </w:t>
            </w:r>
            <w:hyperlink r:id="rId10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r w:rsidRPr="004C6AB4">
              <w:rPr>
                <w:color w:val="FF0000"/>
              </w:rPr>
              <w:t>https</w:t>
            </w:r>
            <w:r w:rsidRPr="00625EB8">
              <w:rPr>
                <w:color w:val="FF0000"/>
                <w:lang w:val="ru-RU"/>
              </w:rPr>
              <w:t>://</w:t>
            </w:r>
            <w:proofErr w:type="spellStart"/>
            <w:r w:rsidRPr="004C6AB4">
              <w:rPr>
                <w:color w:val="FF0000"/>
              </w:rPr>
              <w:t>fg</w:t>
            </w:r>
            <w:proofErr w:type="spellEnd"/>
            <w:r w:rsidRPr="00625EB8">
              <w:rPr>
                <w:color w:val="FF0000"/>
                <w:lang w:val="ru-RU"/>
              </w:rPr>
              <w:t>.</w:t>
            </w:r>
            <w:proofErr w:type="spellStart"/>
            <w:r w:rsidRPr="004C6AB4">
              <w:rPr>
                <w:color w:val="FF0000"/>
              </w:rPr>
              <w:t>resh</w:t>
            </w:r>
            <w:proofErr w:type="spellEnd"/>
            <w:r w:rsidRPr="00625EB8">
              <w:rPr>
                <w:color w:val="FF0000"/>
                <w:lang w:val="ru-RU"/>
              </w:rPr>
              <w:t>.</w:t>
            </w:r>
            <w:proofErr w:type="spellStart"/>
            <w:r w:rsidRPr="004C6AB4">
              <w:rPr>
                <w:color w:val="FF0000"/>
              </w:rPr>
              <w:t>edu</w:t>
            </w:r>
            <w:proofErr w:type="spellEnd"/>
            <w:r w:rsidRPr="00625EB8">
              <w:rPr>
                <w:color w:val="FF0000"/>
                <w:lang w:val="ru-RU"/>
              </w:rPr>
              <w:t>.</w:t>
            </w:r>
            <w:proofErr w:type="spellStart"/>
            <w:r w:rsidRPr="004C6AB4">
              <w:rPr>
                <w:color w:val="FF0000"/>
              </w:rPr>
              <w:t>ru</w:t>
            </w:r>
            <w:proofErr w:type="spellEnd"/>
            <w:r w:rsidRPr="00625EB8">
              <w:rPr>
                <w:color w:val="FF0000"/>
                <w:lang w:val="ru-RU"/>
              </w:rPr>
              <w:t>/</w:t>
            </w:r>
          </w:p>
        </w:tc>
      </w:tr>
      <w:tr w:rsidR="0075612C" w:rsidRPr="00EF071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запись в виде равенства (неравенства) результата разностного, кратного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величин,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увеличения/уменьшения значения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 в несколько раз.;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0715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novinki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lfrom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=335235266 https://catalog.prosv.ru/item/21713</w:t>
            </w:r>
          </w:p>
          <w:p w:rsidR="00EF0715" w:rsidRPr="00EF0715" w:rsidRDefault="00EF0715" w:rsidP="00EF07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r w:rsidRPr="004C6AB4">
              <w:rPr>
                <w:color w:val="FF0000"/>
              </w:rPr>
              <w:t>https</w:t>
            </w:r>
            <w:r w:rsidRPr="00EF0715">
              <w:rPr>
                <w:color w:val="FF0000"/>
                <w:lang w:val="ru-RU"/>
              </w:rPr>
              <w:t>://</w:t>
            </w:r>
            <w:proofErr w:type="spellStart"/>
            <w:r w:rsidRPr="004C6AB4">
              <w:rPr>
                <w:color w:val="FF0000"/>
              </w:rPr>
              <w:t>fg</w:t>
            </w:r>
            <w:proofErr w:type="spellEnd"/>
            <w:r w:rsidRPr="00EF0715">
              <w:rPr>
                <w:color w:val="FF0000"/>
                <w:lang w:val="ru-RU"/>
              </w:rPr>
              <w:t>.</w:t>
            </w:r>
            <w:proofErr w:type="spellStart"/>
            <w:r w:rsidRPr="004C6AB4">
              <w:rPr>
                <w:color w:val="FF0000"/>
              </w:rPr>
              <w:t>resh</w:t>
            </w:r>
            <w:proofErr w:type="spellEnd"/>
            <w:r w:rsidRPr="00EF0715">
              <w:rPr>
                <w:color w:val="FF0000"/>
                <w:lang w:val="ru-RU"/>
              </w:rPr>
              <w:t>.</w:t>
            </w:r>
            <w:proofErr w:type="spellStart"/>
            <w:r w:rsidRPr="004C6AB4">
              <w:rPr>
                <w:color w:val="FF0000"/>
              </w:rPr>
              <w:t>edu</w:t>
            </w:r>
            <w:proofErr w:type="spellEnd"/>
            <w:r w:rsidRPr="00EF0715">
              <w:rPr>
                <w:color w:val="FF0000"/>
                <w:lang w:val="ru-RU"/>
              </w:rPr>
              <w:t>.</w:t>
            </w:r>
            <w:proofErr w:type="spellStart"/>
            <w:r w:rsidRPr="004C6AB4">
              <w:rPr>
                <w:color w:val="FF0000"/>
              </w:rPr>
              <w:t>ru</w:t>
            </w:r>
            <w:proofErr w:type="spellEnd"/>
            <w:r w:rsidRPr="00EF0715">
              <w:rPr>
                <w:color w:val="FF0000"/>
                <w:lang w:val="ru-RU"/>
              </w:rPr>
              <w:t>/</w:t>
            </w:r>
          </w:p>
          <w:p w:rsidR="0075612C" w:rsidRPr="009C11FE" w:rsidRDefault="009C11FE" w:rsidP="00EF0715">
            <w:pPr>
              <w:rPr>
                <w:b/>
                <w:lang w:val="ru-RU"/>
              </w:rPr>
            </w:pPr>
            <w:r w:rsidRPr="009C11FE">
              <w:rPr>
                <w:b/>
                <w:lang w:val="ru-RU"/>
              </w:rPr>
              <w:t>ХКК</w:t>
            </w:r>
          </w:p>
        </w:tc>
      </w:tr>
      <w:tr w:rsidR="0075612C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75612C" w:rsidTr="009C11FE">
        <w:trPr>
          <w:trHeight w:hRule="exact" w:val="10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12.10.2022 20.10.2022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письменных вычислений.;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11" w:history="1">
              <w:r w:rsidR="009C11FE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9C11FE" w:rsidRPr="009C11FE" w:rsidRDefault="009C11FE">
            <w:pPr>
              <w:autoSpaceDE w:val="0"/>
              <w:autoSpaceDN w:val="0"/>
              <w:spacing w:before="76" w:after="0" w:line="250" w:lineRule="auto"/>
              <w:ind w:left="72"/>
              <w:rPr>
                <w:b/>
                <w:lang w:val="ru-RU"/>
              </w:rPr>
            </w:pPr>
            <w:bookmarkStart w:id="0" w:name="_GoBack"/>
            <w:r w:rsidRPr="009C11F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lang w:val="ru-RU"/>
              </w:rPr>
              <w:t>ХКК</w:t>
            </w:r>
            <w:bookmarkEnd w:id="0"/>
          </w:p>
        </w:tc>
      </w:tr>
      <w:tr w:rsidR="0075612C">
        <w:trPr>
          <w:trHeight w:hRule="exact" w:val="8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24.10.2022 09.11.2022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письменных вычислений.;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10.11.2022 15.11.2022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Умножение и деление круглых чисел (в том числе на 10, 100, 1000).;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 w:rsidRPr="00625EB8" w:rsidTr="00625EB8">
        <w:trPr>
          <w:trHeight w:hRule="exact" w:val="10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16.11.2022 22.11.2022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приёмов устных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вычислений, основанных на знании свойств арифметических действий и состава числа.;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novinki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lfrom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=335235266 </w:t>
            </w:r>
            <w:hyperlink r:id="rId12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 w:rsidP="00625EB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hyperlink r:id="rId13" w:history="1">
              <w:r w:rsidRPr="00B23198">
                <w:rPr>
                  <w:rStyle w:val="aff8"/>
                  <w:color w:val="FF0000"/>
                </w:rPr>
                <w:t>https</w:t>
              </w:r>
              <w:r w:rsidRPr="00B23198">
                <w:rPr>
                  <w:rStyle w:val="aff8"/>
                  <w:color w:val="FF0000"/>
                  <w:lang w:val="ru-RU"/>
                </w:rPr>
                <w:t>://</w:t>
              </w:r>
              <w:proofErr w:type="spellStart"/>
              <w:r w:rsidRPr="00B23198">
                <w:rPr>
                  <w:rStyle w:val="aff8"/>
                  <w:color w:val="FF0000"/>
                </w:rPr>
                <w:t>fg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</w:rPr>
                <w:t>resh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</w:rPr>
                <w:t>edu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</w:rPr>
                <w:t>ru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/</w:t>
              </w:r>
            </w:hyperlink>
            <w:r w:rsidRPr="00B23198">
              <w:rPr>
                <w:color w:val="FF0000"/>
                <w:lang w:val="ru-RU"/>
              </w:rPr>
              <w:t xml:space="preserve"> 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23.11.2022 06.12.2022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3—4 действия (со скобками, без скобок).;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07.12.2022 08.12.2022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50" w:lineRule="auto"/>
              <w:ind w:left="72"/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Применение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способов проверки правильности вычислений.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калькулятора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расчётов.;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 w:rsidRPr="00625EB8" w:rsidTr="00625EB8">
        <w:trPr>
          <w:trHeight w:hRule="exact" w:val="13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Равенство, содержащее неизвестный компонент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12.12.2022 15.12.2022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букв для обозначения чисел, неизвестного компонента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14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 w:rsidP="00625EB8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hyperlink r:id="rId15" w:history="1">
              <w:r w:rsidRPr="00B23198">
                <w:rPr>
                  <w:rStyle w:val="aff8"/>
                  <w:color w:val="FF0000"/>
                </w:rPr>
                <w:t>https</w:t>
              </w:r>
              <w:r w:rsidRPr="00B23198">
                <w:rPr>
                  <w:rStyle w:val="aff8"/>
                  <w:color w:val="FF0000"/>
                  <w:lang w:val="ru-RU"/>
                </w:rPr>
                <w:t>://</w:t>
              </w:r>
              <w:proofErr w:type="spellStart"/>
              <w:r w:rsidRPr="00B23198">
                <w:rPr>
                  <w:rStyle w:val="aff8"/>
                  <w:color w:val="FF0000"/>
                </w:rPr>
                <w:t>fg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</w:rPr>
                <w:t>resh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</w:rPr>
                <w:t>edu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</w:rPr>
                <w:t>ru</w:t>
              </w:r>
              <w:proofErr w:type="spellEnd"/>
              <w:r w:rsidRPr="00B23198">
                <w:rPr>
                  <w:rStyle w:val="aff8"/>
                  <w:color w:val="FF0000"/>
                  <w:lang w:val="ru-RU"/>
                </w:rPr>
                <w:t>/</w:t>
              </w:r>
            </w:hyperlink>
            <w:r w:rsidRPr="00B23198">
              <w:rPr>
                <w:color w:val="FF0000"/>
                <w:lang w:val="ru-RU"/>
              </w:rPr>
              <w:t xml:space="preserve"> школьный карнавал</w:t>
            </w:r>
          </w:p>
        </w:tc>
      </w:tr>
      <w:tr w:rsidR="0075612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3.8.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Прикидка и оценка результатов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вычисления (реальность ответа,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прикидка, последняя цифра результата, обратное действие, использование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калькулятора);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16" w:history="1">
              <w:r w:rsidR="009C11FE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9C11FE" w:rsidRPr="009C11FE" w:rsidRDefault="009C11FE">
            <w:pPr>
              <w:autoSpaceDE w:val="0"/>
              <w:autoSpaceDN w:val="0"/>
              <w:spacing w:before="76" w:after="0" w:line="250" w:lineRule="auto"/>
              <w:ind w:left="72"/>
              <w:rPr>
                <w:b/>
                <w:lang w:val="ru-RU"/>
              </w:rPr>
            </w:pPr>
            <w:r w:rsidRPr="009C11F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lang w:val="ru-RU"/>
              </w:rPr>
              <w:t>ХКК</w:t>
            </w:r>
          </w:p>
        </w:tc>
      </w:tr>
      <w:tr w:rsidR="0075612C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80"/>
        <w:gridCol w:w="528"/>
        <w:gridCol w:w="1104"/>
        <w:gridCol w:w="1140"/>
        <w:gridCol w:w="866"/>
        <w:gridCol w:w="2976"/>
        <w:gridCol w:w="1118"/>
        <w:gridCol w:w="2594"/>
      </w:tblGrid>
      <w:tr w:rsidR="0075612C" w:rsidTr="009C11FE">
        <w:trPr>
          <w:trHeight w:hRule="exact" w:val="10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22.12.2022 09.01.2023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текста задачи;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17" w:history="1">
              <w:r w:rsidR="009C11FE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9C11FE" w:rsidRPr="009C11FE" w:rsidRDefault="009C11FE">
            <w:pPr>
              <w:autoSpaceDE w:val="0"/>
              <w:autoSpaceDN w:val="0"/>
              <w:spacing w:before="78" w:after="0" w:line="247" w:lineRule="auto"/>
              <w:ind w:left="72"/>
              <w:rPr>
                <w:b/>
                <w:lang w:val="ru-RU"/>
              </w:rPr>
            </w:pPr>
            <w:r w:rsidRPr="009C11F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lang w:val="ru-RU"/>
              </w:rPr>
              <w:t>ХКК</w:t>
            </w:r>
          </w:p>
        </w:tc>
      </w:tr>
      <w:tr w:rsidR="0075612C" w:rsidRPr="00625EB8" w:rsidTr="009C2E51">
        <w:trPr>
          <w:trHeight w:hRule="exact" w:val="1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Анализ зависимостей, характеризующих процессы: движения (скорость, время, пройденный путь), работы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10.01.2023 18.01.2023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текста задачи;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18" w:history="1">
              <w:r w:rsidR="00EF0715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EF0715" w:rsidRPr="00625EB8" w:rsidRDefault="00625EB8" w:rsidP="00EF07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r w:rsidR="00EF0715" w:rsidRPr="004C6AB4">
              <w:rPr>
                <w:color w:val="FF0000"/>
              </w:rPr>
              <w:t>https</w:t>
            </w:r>
            <w:r w:rsidR="00EF0715" w:rsidRPr="00625EB8">
              <w:rPr>
                <w:color w:val="FF0000"/>
                <w:lang w:val="ru-RU"/>
              </w:rPr>
              <w:t>://</w:t>
            </w:r>
            <w:proofErr w:type="spellStart"/>
            <w:r w:rsidR="00EF0715" w:rsidRPr="004C6AB4">
              <w:rPr>
                <w:color w:val="FF0000"/>
              </w:rPr>
              <w:t>fg</w:t>
            </w:r>
            <w:proofErr w:type="spellEnd"/>
            <w:r w:rsidR="00EF0715" w:rsidRPr="00625EB8">
              <w:rPr>
                <w:color w:val="FF0000"/>
                <w:lang w:val="ru-RU"/>
              </w:rPr>
              <w:t>.</w:t>
            </w:r>
            <w:proofErr w:type="spellStart"/>
            <w:r w:rsidR="00EF0715" w:rsidRPr="004C6AB4">
              <w:rPr>
                <w:color w:val="FF0000"/>
              </w:rPr>
              <w:t>resh</w:t>
            </w:r>
            <w:proofErr w:type="spellEnd"/>
            <w:r w:rsidR="00EF0715" w:rsidRPr="00625EB8">
              <w:rPr>
                <w:color w:val="FF0000"/>
                <w:lang w:val="ru-RU"/>
              </w:rPr>
              <w:t>.</w:t>
            </w:r>
            <w:proofErr w:type="spellStart"/>
            <w:r w:rsidR="00EF0715" w:rsidRPr="004C6AB4">
              <w:rPr>
                <w:color w:val="FF0000"/>
              </w:rPr>
              <w:t>edu</w:t>
            </w:r>
            <w:proofErr w:type="spellEnd"/>
            <w:r w:rsidR="00EF0715" w:rsidRPr="00625EB8">
              <w:rPr>
                <w:color w:val="FF0000"/>
                <w:lang w:val="ru-RU"/>
              </w:rPr>
              <w:t>.</w:t>
            </w:r>
            <w:proofErr w:type="spellStart"/>
            <w:r w:rsidR="00EF0715" w:rsidRPr="004C6AB4">
              <w:rPr>
                <w:color w:val="FF0000"/>
              </w:rPr>
              <w:t>ru</w:t>
            </w:r>
            <w:proofErr w:type="spellEnd"/>
            <w:r w:rsidR="00EF0715" w:rsidRPr="00625EB8">
              <w:rPr>
                <w:color w:val="FF0000"/>
                <w:lang w:val="ru-RU"/>
              </w:rPr>
              <w:t>/</w:t>
            </w:r>
          </w:p>
          <w:p w:rsidR="00EF0715" w:rsidRPr="00625EB8" w:rsidRDefault="00EF071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75612C" w:rsidRPr="00625EB8" w:rsidTr="00625EB8">
        <w:trPr>
          <w:trHeight w:hRule="exact" w:val="1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19.01.2023 25.01.2023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графических образов в ходе решения задачи.;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19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 w:rsidP="00625EB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 xml:space="preserve">ФГ </w:t>
            </w:r>
            <w:hyperlink r:id="rId20" w:history="1">
              <w:r w:rsidRPr="00B23198">
                <w:rPr>
                  <w:rStyle w:val="aff8"/>
                  <w:color w:val="FF0000"/>
                  <w:sz w:val="20"/>
                </w:rPr>
                <w:t>https</w:t>
              </w:r>
              <w:r w:rsidRPr="00B23198">
                <w:rPr>
                  <w:rStyle w:val="aff8"/>
                  <w:color w:val="FF0000"/>
                  <w:sz w:val="20"/>
                  <w:lang w:val="ru-RU"/>
                </w:rPr>
                <w:t>://</w:t>
              </w:r>
              <w:proofErr w:type="spellStart"/>
              <w:r w:rsidRPr="00B23198">
                <w:rPr>
                  <w:rStyle w:val="aff8"/>
                  <w:color w:val="FF0000"/>
                  <w:sz w:val="20"/>
                </w:rPr>
                <w:t>fg</w:t>
              </w:r>
              <w:proofErr w:type="spellEnd"/>
              <w:r w:rsidRPr="00B23198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  <w:sz w:val="20"/>
                </w:rPr>
                <w:t>resh</w:t>
              </w:r>
              <w:proofErr w:type="spellEnd"/>
              <w:r w:rsidRPr="00B23198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  <w:sz w:val="20"/>
                </w:rPr>
                <w:t>edu</w:t>
              </w:r>
              <w:proofErr w:type="spellEnd"/>
              <w:r w:rsidRPr="00B23198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B23198">
                <w:rPr>
                  <w:rStyle w:val="aff8"/>
                  <w:color w:val="FF0000"/>
                  <w:sz w:val="20"/>
                </w:rPr>
                <w:t>ru</w:t>
              </w:r>
              <w:proofErr w:type="spellEnd"/>
              <w:r w:rsidRPr="00B23198">
                <w:rPr>
                  <w:rStyle w:val="aff8"/>
                  <w:color w:val="FF0000"/>
                  <w:sz w:val="20"/>
                  <w:lang w:val="ru-RU"/>
                </w:rPr>
                <w:t>/</w:t>
              </w:r>
            </w:hyperlink>
            <w:r w:rsidRPr="00B23198">
              <w:rPr>
                <w:color w:val="FF0000"/>
                <w:sz w:val="20"/>
                <w:lang w:val="ru-RU"/>
              </w:rPr>
              <w:t xml:space="preserve"> кросс</w:t>
            </w:r>
          </w:p>
        </w:tc>
      </w:tr>
      <w:tr w:rsidR="0075612C" w:rsidTr="00625EB8">
        <w:trPr>
          <w:trHeight w:hRule="exact" w:val="11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26.01.2023 01.02.2023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доли величины, величины по её доле.;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21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 w:rsidP="00625EB8">
            <w:pPr>
              <w:spacing w:after="0" w:line="240" w:lineRule="auto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 xml:space="preserve">ФГ </w:t>
            </w:r>
            <w:hyperlink r:id="rId22" w:history="1">
              <w:r w:rsidRPr="00625EB8">
                <w:rPr>
                  <w:color w:val="FF0000"/>
                  <w:sz w:val="18"/>
                  <w:u w:val="single"/>
                </w:rPr>
                <w:t>https</w:t>
              </w:r>
              <w:r w:rsidRPr="00625EB8">
                <w:rPr>
                  <w:color w:val="FF0000"/>
                  <w:sz w:val="18"/>
                  <w:u w:val="single"/>
                  <w:lang w:val="ru-RU"/>
                </w:rPr>
                <w:t>://</w:t>
              </w:r>
              <w:proofErr w:type="spellStart"/>
              <w:r w:rsidRPr="00625EB8">
                <w:rPr>
                  <w:color w:val="FF0000"/>
                  <w:sz w:val="18"/>
                  <w:u w:val="single"/>
                </w:rPr>
                <w:t>fg</w:t>
              </w:r>
              <w:proofErr w:type="spellEnd"/>
              <w:r w:rsidRPr="00625EB8">
                <w:rPr>
                  <w:color w:val="FF0000"/>
                  <w:sz w:val="18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sz w:val="18"/>
                  <w:u w:val="single"/>
                </w:rPr>
                <w:t>resh</w:t>
              </w:r>
              <w:proofErr w:type="spellEnd"/>
              <w:r w:rsidRPr="00625EB8">
                <w:rPr>
                  <w:color w:val="FF0000"/>
                  <w:sz w:val="18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sz w:val="18"/>
                  <w:u w:val="single"/>
                </w:rPr>
                <w:t>edu</w:t>
              </w:r>
              <w:proofErr w:type="spellEnd"/>
              <w:r w:rsidRPr="00625EB8">
                <w:rPr>
                  <w:color w:val="FF0000"/>
                  <w:sz w:val="18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sz w:val="18"/>
                  <w:u w:val="single"/>
                </w:rPr>
                <w:t>ru</w:t>
              </w:r>
              <w:proofErr w:type="spellEnd"/>
              <w:r w:rsidRPr="00625EB8">
                <w:rPr>
                  <w:color w:val="FF0000"/>
                  <w:sz w:val="18"/>
                  <w:u w:val="single"/>
                  <w:lang w:val="ru-RU"/>
                </w:rPr>
                <w:t>/</w:t>
              </w:r>
            </w:hyperlink>
          </w:p>
          <w:p w:rsidR="00625EB8" w:rsidRDefault="00625EB8" w:rsidP="00625EB8">
            <w:pPr>
              <w:autoSpaceDE w:val="0"/>
              <w:autoSpaceDN w:val="0"/>
              <w:spacing w:after="0" w:line="240" w:lineRule="auto"/>
              <w:ind w:left="72"/>
            </w:pPr>
            <w:r w:rsidRPr="00625EB8">
              <w:rPr>
                <w:color w:val="FF0000"/>
                <w:sz w:val="20"/>
                <w:lang w:val="ru-RU"/>
              </w:rPr>
              <w:t>зелёный кузнечик</w:t>
            </w:r>
          </w:p>
        </w:tc>
      </w:tr>
      <w:tr w:rsidR="0075612C" w:rsidTr="00625EB8">
        <w:trPr>
          <w:trHeight w:hRule="exact" w:val="12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02.02.2023 07.02.2023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23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 w:rsidP="00625EB8">
            <w:pPr>
              <w:autoSpaceDE w:val="0"/>
              <w:autoSpaceDN w:val="0"/>
              <w:spacing w:after="0" w:line="240" w:lineRule="auto"/>
              <w:ind w:left="72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 xml:space="preserve">ФГ </w:t>
            </w:r>
            <w:hyperlink r:id="rId24" w:history="1">
              <w:r w:rsidRPr="00625EB8">
                <w:rPr>
                  <w:color w:val="FF0000"/>
                  <w:sz w:val="20"/>
                  <w:u w:val="single"/>
                </w:rPr>
                <w:t>https</w:t>
              </w:r>
              <w:r w:rsidRPr="00625EB8">
                <w:rPr>
                  <w:color w:val="FF0000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25EB8">
                <w:rPr>
                  <w:color w:val="FF0000"/>
                  <w:sz w:val="20"/>
                  <w:u w:val="single"/>
                </w:rPr>
                <w:t>fg</w:t>
              </w:r>
              <w:proofErr w:type="spellEnd"/>
              <w:r w:rsidRPr="00625EB8">
                <w:rPr>
                  <w:color w:val="FF0000"/>
                  <w:sz w:val="20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sz w:val="20"/>
                  <w:u w:val="single"/>
                </w:rPr>
                <w:t>resh</w:t>
              </w:r>
              <w:proofErr w:type="spellEnd"/>
              <w:r w:rsidRPr="00625EB8">
                <w:rPr>
                  <w:color w:val="FF0000"/>
                  <w:sz w:val="20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sz w:val="20"/>
                  <w:u w:val="single"/>
                </w:rPr>
                <w:t>edu</w:t>
              </w:r>
              <w:proofErr w:type="spellEnd"/>
              <w:r w:rsidRPr="00625EB8">
                <w:rPr>
                  <w:color w:val="FF0000"/>
                  <w:sz w:val="20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sz w:val="20"/>
                  <w:u w:val="single"/>
                </w:rPr>
                <w:t>ru</w:t>
              </w:r>
              <w:proofErr w:type="spellEnd"/>
              <w:r w:rsidRPr="00625EB8">
                <w:rPr>
                  <w:color w:val="FF0000"/>
                  <w:sz w:val="20"/>
                  <w:u w:val="single"/>
                  <w:lang w:val="ru-RU"/>
                </w:rPr>
                <w:t>/</w:t>
              </w:r>
            </w:hyperlink>
          </w:p>
          <w:p w:rsidR="00625EB8" w:rsidRPr="00625EB8" w:rsidRDefault="00625EB8" w:rsidP="00625EB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FF0000"/>
                <w:w w:val="97"/>
                <w:sz w:val="14"/>
                <w:lang w:val="ru-RU"/>
              </w:rPr>
            </w:pPr>
            <w:r w:rsidRPr="00625EB8">
              <w:rPr>
                <w:color w:val="FF0000"/>
                <w:sz w:val="20"/>
                <w:lang w:val="ru-RU"/>
              </w:rPr>
              <w:t>земляника</w:t>
            </w:r>
          </w:p>
          <w:p w:rsidR="00625EB8" w:rsidRDefault="00625EB8">
            <w:pPr>
              <w:autoSpaceDE w:val="0"/>
              <w:autoSpaceDN w:val="0"/>
              <w:spacing w:before="76" w:after="0" w:line="250" w:lineRule="auto"/>
              <w:ind w:left="72"/>
            </w:pPr>
          </w:p>
        </w:tc>
      </w:tr>
      <w:tr w:rsidR="0075612C" w:rsidRPr="009C2E5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действиям, по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вопросам или с помощью числового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выражения; формулировка ответа).;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novinki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lfrom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=335235266 </w:t>
            </w:r>
            <w:hyperlink r:id="rId25" w:history="1">
              <w:r w:rsidR="009C2E51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9C2E51" w:rsidRPr="009C2E51" w:rsidRDefault="009C2E51" w:rsidP="009C2E51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9C2E51">
              <w:rPr>
                <w:color w:val="FF0000"/>
                <w:sz w:val="18"/>
                <w:lang w:val="ru-RU"/>
              </w:rPr>
              <w:t xml:space="preserve">ФГ </w:t>
            </w:r>
            <w:hyperlink r:id="rId26" w:history="1">
              <w:r w:rsidRPr="009C2E51">
                <w:rPr>
                  <w:rStyle w:val="aff8"/>
                  <w:color w:val="FF0000"/>
                  <w:sz w:val="18"/>
                </w:rPr>
                <w:t>https</w:t>
              </w:r>
              <w:r w:rsidRPr="009C2E51">
                <w:rPr>
                  <w:rStyle w:val="aff8"/>
                  <w:color w:val="FF0000"/>
                  <w:sz w:val="18"/>
                  <w:lang w:val="ru-RU"/>
                </w:rPr>
                <w:t>://</w:t>
              </w:r>
              <w:proofErr w:type="spellStart"/>
              <w:r w:rsidRPr="009C2E51">
                <w:rPr>
                  <w:rStyle w:val="aff8"/>
                  <w:color w:val="FF0000"/>
                  <w:sz w:val="18"/>
                </w:rPr>
                <w:t>fg</w:t>
              </w:r>
              <w:proofErr w:type="spellEnd"/>
              <w:r w:rsidRPr="009C2E51">
                <w:rPr>
                  <w:rStyle w:val="aff8"/>
                  <w:color w:val="FF0000"/>
                  <w:sz w:val="18"/>
                  <w:lang w:val="ru-RU"/>
                </w:rPr>
                <w:t>.</w:t>
              </w:r>
              <w:proofErr w:type="spellStart"/>
              <w:r w:rsidRPr="009C2E51">
                <w:rPr>
                  <w:rStyle w:val="aff8"/>
                  <w:color w:val="FF0000"/>
                  <w:sz w:val="18"/>
                </w:rPr>
                <w:t>resh</w:t>
              </w:r>
              <w:proofErr w:type="spellEnd"/>
              <w:r w:rsidRPr="009C2E51">
                <w:rPr>
                  <w:rStyle w:val="aff8"/>
                  <w:color w:val="FF0000"/>
                  <w:sz w:val="18"/>
                  <w:lang w:val="ru-RU"/>
                </w:rPr>
                <w:t>.</w:t>
              </w:r>
              <w:proofErr w:type="spellStart"/>
              <w:r w:rsidRPr="009C2E51">
                <w:rPr>
                  <w:rStyle w:val="aff8"/>
                  <w:color w:val="FF0000"/>
                  <w:sz w:val="18"/>
                </w:rPr>
                <w:t>edu</w:t>
              </w:r>
              <w:proofErr w:type="spellEnd"/>
              <w:r w:rsidRPr="009C2E51">
                <w:rPr>
                  <w:rStyle w:val="aff8"/>
                  <w:color w:val="FF0000"/>
                  <w:sz w:val="18"/>
                  <w:lang w:val="ru-RU"/>
                </w:rPr>
                <w:t>.</w:t>
              </w:r>
              <w:proofErr w:type="spellStart"/>
              <w:r w:rsidRPr="009C2E51">
                <w:rPr>
                  <w:rStyle w:val="aff8"/>
                  <w:color w:val="FF0000"/>
                  <w:sz w:val="18"/>
                </w:rPr>
                <w:t>ru</w:t>
              </w:r>
              <w:proofErr w:type="spellEnd"/>
              <w:r w:rsidRPr="009C2E51">
                <w:rPr>
                  <w:rStyle w:val="aff8"/>
                  <w:color w:val="FF0000"/>
                  <w:sz w:val="18"/>
                  <w:lang w:val="ru-RU"/>
                </w:rPr>
                <w:t>/</w:t>
              </w:r>
            </w:hyperlink>
            <w:r w:rsidRPr="009C2E51">
              <w:rPr>
                <w:color w:val="FF0000"/>
                <w:sz w:val="18"/>
                <w:lang w:val="ru-RU"/>
              </w:rPr>
              <w:t xml:space="preserve"> сок </w:t>
            </w:r>
          </w:p>
        </w:tc>
      </w:tr>
      <w:tr w:rsidR="0075612C">
        <w:trPr>
          <w:trHeight w:hRule="exact" w:val="350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 w:rsidRPr="00EF07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75612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Конструирование, изображение фигур, имеющих ось симметрии; построение окружности заданного радиуса с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циркуля;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15.02.2023 20.02.2023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Конструирование, изображение фигур, имеющих ось симметрии; построение окружности заданного радиуса с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циркуля;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21.02.2023 28.02.2023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контроль и самоконтроль деятельности;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 w:right="336"/>
              <w:jc w:val="both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Исследование объектов окружающего мира: сопоставление их с изученными геометрическими формами.;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при выполнении измерений и вычислений периметра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многоугольника, площади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прямоугольника, квадрата, фигуры,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составленной из прямоугольников.;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5EB8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novinki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lfrom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=335235266 https://catalog.prosv.ru/item/21713</w:t>
            </w:r>
          </w:p>
          <w:p w:rsidR="00625EB8" w:rsidRPr="00625EB8" w:rsidRDefault="00625EB8" w:rsidP="00625EB8">
            <w:pPr>
              <w:spacing w:after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hyperlink r:id="rId27" w:history="1">
              <w:r w:rsidRPr="00625EB8">
                <w:rPr>
                  <w:color w:val="FF0000"/>
                  <w:u w:val="single"/>
                </w:rPr>
                <w:t>https</w:t>
              </w:r>
              <w:r w:rsidRPr="00625EB8">
                <w:rPr>
                  <w:color w:val="FF0000"/>
                  <w:u w:val="single"/>
                  <w:lang w:val="ru-RU"/>
                </w:rPr>
                <w:t>://</w:t>
              </w:r>
              <w:proofErr w:type="spellStart"/>
              <w:r w:rsidRPr="00625EB8">
                <w:rPr>
                  <w:color w:val="FF0000"/>
                  <w:u w:val="single"/>
                </w:rPr>
                <w:t>fg</w:t>
              </w:r>
              <w:proofErr w:type="spellEnd"/>
              <w:r w:rsidRPr="00625EB8">
                <w:rPr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u w:val="single"/>
                </w:rPr>
                <w:t>resh</w:t>
              </w:r>
              <w:proofErr w:type="spellEnd"/>
              <w:r w:rsidRPr="00625EB8">
                <w:rPr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u w:val="single"/>
                </w:rPr>
                <w:t>edu</w:t>
              </w:r>
              <w:proofErr w:type="spellEnd"/>
              <w:r w:rsidRPr="00625EB8">
                <w:rPr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5EB8">
                <w:rPr>
                  <w:color w:val="FF0000"/>
                  <w:u w:val="single"/>
                </w:rPr>
                <w:t>ru</w:t>
              </w:r>
              <w:proofErr w:type="spellEnd"/>
              <w:r w:rsidRPr="00625EB8">
                <w:rPr>
                  <w:color w:val="FF0000"/>
                  <w:u w:val="single"/>
                  <w:lang w:val="ru-RU"/>
                </w:rPr>
                <w:t>/</w:t>
              </w:r>
            </w:hyperlink>
          </w:p>
          <w:p w:rsidR="0075612C" w:rsidRPr="00625EB8" w:rsidRDefault="00625EB8" w:rsidP="00625EB8">
            <w:r w:rsidRPr="00625EB8">
              <w:rPr>
                <w:color w:val="FF0000"/>
                <w:lang w:val="ru-RU"/>
              </w:rPr>
              <w:t>деревянная фантазия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80"/>
        <w:gridCol w:w="528"/>
        <w:gridCol w:w="1104"/>
        <w:gridCol w:w="1140"/>
        <w:gridCol w:w="866"/>
        <w:gridCol w:w="2976"/>
        <w:gridCol w:w="1118"/>
        <w:gridCol w:w="2594"/>
      </w:tblGrid>
      <w:tr w:rsidR="0075612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14.03.2023 21.03.2023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нахождение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площади фигуры, составленной из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прямоугольников (квадратов), сравнение однородных величин, использование свойств прямоугольника и квадрата для решения задач.;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28" w:history="1">
              <w:r w:rsidR="00625EB8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625EB8" w:rsidRPr="00625EB8" w:rsidRDefault="00625EB8" w:rsidP="00625EB8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4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  <w:t xml:space="preserve">ФГ </w:t>
            </w:r>
            <w:r w:rsidRPr="00BB25D3">
              <w:rPr>
                <w:color w:val="FF0000"/>
                <w:sz w:val="20"/>
              </w:rPr>
              <w:t>https</w:t>
            </w:r>
            <w:r w:rsidRPr="00625EB8">
              <w:rPr>
                <w:color w:val="FF0000"/>
                <w:sz w:val="20"/>
                <w:lang w:val="ru-RU"/>
              </w:rPr>
              <w:t>://</w:t>
            </w:r>
            <w:proofErr w:type="spellStart"/>
            <w:r w:rsidRPr="00BB25D3">
              <w:rPr>
                <w:color w:val="FF0000"/>
                <w:sz w:val="20"/>
              </w:rPr>
              <w:t>fg</w:t>
            </w:r>
            <w:proofErr w:type="spellEnd"/>
            <w:r w:rsidRPr="00625EB8">
              <w:rPr>
                <w:color w:val="FF0000"/>
                <w:sz w:val="20"/>
                <w:lang w:val="ru-RU"/>
              </w:rPr>
              <w:t>.</w:t>
            </w:r>
            <w:proofErr w:type="spellStart"/>
            <w:r w:rsidRPr="00BB25D3">
              <w:rPr>
                <w:color w:val="FF0000"/>
                <w:sz w:val="20"/>
              </w:rPr>
              <w:t>resh</w:t>
            </w:r>
            <w:proofErr w:type="spellEnd"/>
            <w:r w:rsidRPr="00625EB8">
              <w:rPr>
                <w:color w:val="FF0000"/>
                <w:sz w:val="20"/>
                <w:lang w:val="ru-RU"/>
              </w:rPr>
              <w:t>.</w:t>
            </w:r>
            <w:proofErr w:type="spellStart"/>
            <w:r w:rsidRPr="00BB25D3">
              <w:rPr>
                <w:color w:val="FF0000"/>
                <w:sz w:val="20"/>
              </w:rPr>
              <w:t>edu</w:t>
            </w:r>
            <w:proofErr w:type="spellEnd"/>
            <w:r w:rsidRPr="00625EB8">
              <w:rPr>
                <w:color w:val="FF0000"/>
                <w:sz w:val="20"/>
                <w:lang w:val="ru-RU"/>
              </w:rPr>
              <w:t>.</w:t>
            </w:r>
            <w:proofErr w:type="spellStart"/>
            <w:r w:rsidRPr="00BB25D3">
              <w:rPr>
                <w:color w:val="FF0000"/>
                <w:sz w:val="20"/>
              </w:rPr>
              <w:t>ru</w:t>
            </w:r>
            <w:proofErr w:type="spellEnd"/>
            <w:r w:rsidRPr="00625EB8">
              <w:rPr>
                <w:color w:val="FF0000"/>
                <w:sz w:val="20"/>
                <w:lang w:val="ru-RU"/>
              </w:rPr>
              <w:t>/</w:t>
            </w:r>
          </w:p>
          <w:p w:rsidR="00625EB8" w:rsidRDefault="00625EB8" w:rsidP="00625EB8">
            <w:pPr>
              <w:autoSpaceDE w:val="0"/>
              <w:autoSpaceDN w:val="0"/>
              <w:spacing w:after="0" w:line="247" w:lineRule="auto"/>
              <w:ind w:left="72"/>
            </w:pPr>
            <w:r w:rsidRPr="00BB25D3">
              <w:rPr>
                <w:color w:val="FF0000"/>
                <w:sz w:val="20"/>
                <w:lang w:val="ru-RU"/>
              </w:rPr>
              <w:t>Граффити</w:t>
            </w:r>
          </w:p>
        </w:tc>
      </w:tr>
      <w:tr w:rsidR="0075612C">
        <w:trPr>
          <w:trHeight w:hRule="exact" w:val="350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75612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истинности; составление и проверка логических рассуждений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</w:t>
            </w:r>
          </w:p>
          <w:p w:rsidR="0075612C" w:rsidRDefault="005D3BBE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информации в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или самостоятельно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форме.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истинности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самостоятельно составленных утверждений.;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 w:rsidRPr="00625EB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представление, формулирование вывода относительно данных, представленных в табличной форме (на диаграмме, схеме, другой модели).;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29" w:history="1">
              <w:r w:rsidR="009C2E51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9C2E51" w:rsidRPr="00625EB8" w:rsidRDefault="00625EB8" w:rsidP="00625EB8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625EB8">
              <w:rPr>
                <w:color w:val="FF0000"/>
                <w:sz w:val="20"/>
                <w:lang w:val="ru-RU"/>
              </w:rPr>
              <w:t xml:space="preserve">ФГ </w:t>
            </w:r>
            <w:hyperlink r:id="rId30" w:history="1">
              <w:r w:rsidRPr="00625EB8">
                <w:rPr>
                  <w:rStyle w:val="aff8"/>
                  <w:color w:val="FF0000"/>
                  <w:sz w:val="20"/>
                </w:rPr>
                <w:t>https</w:t>
              </w:r>
              <w:r w:rsidRPr="00625EB8">
                <w:rPr>
                  <w:rStyle w:val="aff8"/>
                  <w:color w:val="FF0000"/>
                  <w:sz w:val="20"/>
                  <w:lang w:val="ru-RU"/>
                </w:rPr>
                <w:t>://</w:t>
              </w:r>
              <w:proofErr w:type="spellStart"/>
              <w:r w:rsidRPr="00625EB8">
                <w:rPr>
                  <w:rStyle w:val="aff8"/>
                  <w:color w:val="FF0000"/>
                  <w:sz w:val="20"/>
                </w:rPr>
                <w:t>fg</w:t>
              </w:r>
              <w:proofErr w:type="spellEnd"/>
              <w:r w:rsidRPr="00625EB8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625EB8">
                <w:rPr>
                  <w:rStyle w:val="aff8"/>
                  <w:color w:val="FF0000"/>
                  <w:sz w:val="20"/>
                </w:rPr>
                <w:t>resh</w:t>
              </w:r>
              <w:proofErr w:type="spellEnd"/>
              <w:r w:rsidRPr="00625EB8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625EB8">
                <w:rPr>
                  <w:rStyle w:val="aff8"/>
                  <w:color w:val="FF0000"/>
                  <w:sz w:val="20"/>
                </w:rPr>
                <w:t>edu</w:t>
              </w:r>
              <w:proofErr w:type="spellEnd"/>
              <w:r w:rsidRPr="00625EB8">
                <w:rPr>
                  <w:rStyle w:val="aff8"/>
                  <w:color w:val="FF0000"/>
                  <w:sz w:val="20"/>
                  <w:lang w:val="ru-RU"/>
                </w:rPr>
                <w:t>.</w:t>
              </w:r>
              <w:proofErr w:type="spellStart"/>
              <w:r w:rsidRPr="00625EB8">
                <w:rPr>
                  <w:rStyle w:val="aff8"/>
                  <w:color w:val="FF0000"/>
                  <w:sz w:val="20"/>
                </w:rPr>
                <w:t>ru</w:t>
              </w:r>
              <w:proofErr w:type="spellEnd"/>
              <w:r w:rsidRPr="00625EB8">
                <w:rPr>
                  <w:rStyle w:val="aff8"/>
                  <w:color w:val="FF0000"/>
                  <w:sz w:val="20"/>
                  <w:lang w:val="ru-RU"/>
                </w:rPr>
                <w:t>/</w:t>
              </w:r>
            </w:hyperlink>
            <w:r w:rsidRPr="00625EB8">
              <w:rPr>
                <w:color w:val="FF0000"/>
                <w:sz w:val="20"/>
                <w:lang w:val="ru-RU"/>
              </w:rPr>
              <w:t xml:space="preserve"> школьная форма 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 w:right="580"/>
              <w:jc w:val="both"/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</w:t>
            </w:r>
            <w:proofErr w:type="gramStart"/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 заданном</w:t>
            </w:r>
            <w:proofErr w:type="gramEnd"/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 безопасной работы с электронными источниками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 w:rsidRPr="009C2E51" w:rsidTr="009C2E51">
        <w:trPr>
          <w:trHeight w:hRule="exact" w:val="1321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10.04.2023 12.04.2023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представление, формулирование вывода относительно данных, представленных в табличной форме (на диаграмме, схеме, другой модели).;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uchebniki/novinki/&amp;lfrom=335235266 </w:t>
            </w:r>
            <w:hyperlink r:id="rId31" w:history="1">
              <w:r w:rsidR="009C2E51" w:rsidRPr="00F3487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https://catalog.prosv.ru/item/21713</w:t>
              </w:r>
            </w:hyperlink>
          </w:p>
          <w:p w:rsidR="009C2E51" w:rsidRPr="009C2E51" w:rsidRDefault="009C2E51" w:rsidP="009C2E51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ФГ </w:t>
            </w:r>
            <w:hyperlink r:id="rId32" w:history="1">
              <w:r w:rsidRPr="009C2E51">
                <w:rPr>
                  <w:rStyle w:val="aff8"/>
                  <w:color w:val="FF0000"/>
                </w:rPr>
                <w:t>https</w:t>
              </w:r>
              <w:r w:rsidRPr="009C2E51">
                <w:rPr>
                  <w:rStyle w:val="aff8"/>
                  <w:color w:val="FF0000"/>
                  <w:lang w:val="ru-RU"/>
                </w:rPr>
                <w:t>://</w:t>
              </w:r>
              <w:proofErr w:type="spellStart"/>
              <w:r w:rsidRPr="009C2E51">
                <w:rPr>
                  <w:rStyle w:val="aff8"/>
                  <w:color w:val="FF0000"/>
                </w:rPr>
                <w:t>fg</w:t>
              </w:r>
              <w:proofErr w:type="spellEnd"/>
              <w:r w:rsidRPr="009C2E51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9C2E51">
                <w:rPr>
                  <w:rStyle w:val="aff8"/>
                  <w:color w:val="FF0000"/>
                </w:rPr>
                <w:t>resh</w:t>
              </w:r>
              <w:proofErr w:type="spellEnd"/>
              <w:r w:rsidRPr="009C2E51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9C2E51">
                <w:rPr>
                  <w:rStyle w:val="aff8"/>
                  <w:color w:val="FF0000"/>
                </w:rPr>
                <w:t>edu</w:t>
              </w:r>
              <w:proofErr w:type="spellEnd"/>
              <w:r w:rsidRPr="009C2E51">
                <w:rPr>
                  <w:rStyle w:val="aff8"/>
                  <w:color w:val="FF0000"/>
                  <w:lang w:val="ru-RU"/>
                </w:rPr>
                <w:t>.</w:t>
              </w:r>
              <w:proofErr w:type="spellStart"/>
              <w:r w:rsidRPr="009C2E51">
                <w:rPr>
                  <w:rStyle w:val="aff8"/>
                  <w:color w:val="FF0000"/>
                </w:rPr>
                <w:t>ru</w:t>
              </w:r>
              <w:proofErr w:type="spellEnd"/>
              <w:r w:rsidRPr="009C2E51">
                <w:rPr>
                  <w:rStyle w:val="aff8"/>
                  <w:color w:val="FF0000"/>
                  <w:lang w:val="ru-RU"/>
                </w:rPr>
                <w:t>/</w:t>
              </w:r>
            </w:hyperlink>
            <w:r w:rsidRPr="009C2E51">
              <w:rPr>
                <w:color w:val="FF0000"/>
                <w:lang w:val="ru-RU"/>
              </w:rPr>
              <w:t xml:space="preserve"> парк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13.04.2023 17.04.2023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 безопасной работы с электронными источниками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 безопасной работы с электронными источниками </w:t>
            </w:r>
            <w:r w:rsidRPr="00810B40">
              <w:rPr>
                <w:lang w:val="ru-RU"/>
              </w:rPr>
              <w:br/>
            </w: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20.04.2023 24.04.2023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решение комбинаторных и логических задач;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https://www.litres.ru/shkolnye-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uchebniki/novinki/&amp;lfrom=335235266 https://catalog.prosv.ru/item/21713</w:t>
            </w:r>
          </w:p>
        </w:tc>
      </w:tr>
      <w:tr w:rsidR="0075612C">
        <w:trPr>
          <w:trHeight w:hRule="exact" w:val="350"/>
        </w:trPr>
        <w:tc>
          <w:tcPr>
            <w:tcW w:w="51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79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  <w:tr w:rsidR="0075612C">
        <w:trPr>
          <w:trHeight w:hRule="exact" w:val="32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78" w:line="220" w:lineRule="exact"/>
      </w:pPr>
    </w:p>
    <w:p w:rsidR="0075612C" w:rsidRDefault="005D3BBE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4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</w:p>
        </w:tc>
      </w:tr>
      <w:tr w:rsidR="0075612C">
        <w:trPr>
          <w:trHeight w:hRule="exact" w:val="8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2C" w:rsidRDefault="0075612C"/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01.09.2022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05.09.2022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8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Свойства многозначного числа.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Свойства многозначного числа.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Дополнение числа до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заданного круглого числа.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Дополнение числа до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заданного круглого числа.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Дополнение числа до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заданного круглого числа.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Величины: сравнение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объектов по массе, длине, площади, вместимости.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21.09.2022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98" w:right="556" w:bottom="65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26.09.2022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Календарь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28.09.2022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Календарь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29.09.2022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/>
              <w:ind w:left="70" w:right="288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Календарь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03.10.2022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381C2B">
        <w:trPr>
          <w:trHeight w:hRule="exact" w:val="37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 w:rsidP="00381C2B">
            <w:pPr>
              <w:autoSpaceDE w:val="0"/>
              <w:autoSpaceDN w:val="0"/>
              <w:spacing w:before="96" w:after="0" w:line="288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Единицы длины (миллиметр, сантиметр, дециметр, метр, километр), площади квадратный метр, квадратный дециметр, квадратный сантиметр), вместимости (литр), скорости (километры в  час, метры в  минуту, метры в секунду); соотношение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между единицами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04.10.2022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41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 w:rsidP="00381C2B">
            <w:pPr>
              <w:autoSpaceDE w:val="0"/>
              <w:autoSpaceDN w:val="0"/>
              <w:spacing w:before="96" w:after="0" w:line="288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Единицы длины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(миллиметр, сантиметр,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дециметр, метр, километр), площади (квадратный метр, квадратный дециметр,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квадратный сантиметр),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вместимости (литр),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скорости (километры в  час, метры в  минуту, метры в секунду); соотношение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между единицами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05.10.2022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41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 w:rsidP="00381C2B">
            <w:pPr>
              <w:autoSpaceDE w:val="0"/>
              <w:autoSpaceDN w:val="0"/>
              <w:spacing w:before="96" w:after="0" w:line="288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Единицы длины (миллиметр, сантиметр, дециметр, метр, километр), площади (квадратный метр, квадратный дециметр,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квадратный сантиметр),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вместимости (литр), скорости (километры в  час, метры в  минуту, метры в секунду); соотношение между единицами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Доля величины времени, массы, длины.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Доля величины времени, массы, длины.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сложение,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вычитание многозначных чисел в пределах миллиона.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сложение,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вычитание многозначных чисел в пределах миллиона.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сложение,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вычитание многозначных чисел в пределах миллиона.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сложение,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вычитание многозначных чисел в пределах миллиона.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сложение,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вычитание многозначных чисел в пределах миллиона.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35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сложение,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вычитание многозначных чисел в пределах миллиона.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26.10.2022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27.10.2022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110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09.11.2022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Письменное умножение,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деление многозначных чисел на однозначное/ двузначное число; деление с остатком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(запись уголком) в 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Умножение/деление на 10, 100, 1000.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62" w:lineRule="auto"/>
              <w:ind w:left="70" w:right="288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Умножение/деление на 10, 100, 1000.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Умножение/деление на 10, 100, 1000.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21.11.2022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288" w:firstLine="6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23.11.2022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28.11.2022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29.11.2022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28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30.11.2022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8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01.12.2022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05.12.2022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пределах 100 000.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Проверка результата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вычислений, в  том числе с помощью калькулятора.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Проверка результата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вычислений, в  том числе с помощью калькулятора.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Равенство, содержащее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неизвестный компонент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арифметического действия: запись, нахождение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неизвестного компонента.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Равенство, содержащее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неизвестный компонент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арифметического действия: запись, нахождение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неизвестного компонента.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9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Равенство, содержащее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неизвестный компонент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арифметического действия: запись, нахождение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неизвестного компонента.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7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Равенство, содержащее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неизвестный компонент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арифметического действия: запись, нахождение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неизвестного компонента.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36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Умножение и деление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величины на однозначное число.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Умножение и деление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величины на однозначное число.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7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Умножение и деление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величины на однозначное число.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21.12.2022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24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 текстовой задачей, решение которой содержит 2—3 действия: анализ,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представление на  модели; планирование и запись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решения; проверка решения и ответа.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22.12.2022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4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 текстовой задачей, решение которой содержит 2—3 действия: анализ,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представление на  модели; планирование и запись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решения; проверка решения и ответа.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09.01.2023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3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3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8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3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3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31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100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3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3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Анализ зависимостей,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характеризующих процессы: движения (скорость, время, пройденный путь), работы (производительность, время, объём работы), купли-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продажи (цена, количество, стоимость) и решение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соответствующих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32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Задачи на установление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времени (начало,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продолжительность и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окончание события), расчёта количества, расхода,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изменения.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23.01.2023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Задачи на установление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времени (начало,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продолжительность и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окончание события), расчёта количества, расхода,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изменения.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Задачи на установление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времени (начало,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продолжительность и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окончание события), расчёта количества, расхода,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изменения.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 w:rsidTr="00381C2B">
        <w:trPr>
          <w:trHeight w:hRule="exact"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26.01.2023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30.01.2023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31.01.2023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01.02.2023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Разные способы решения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некоторых видов изученных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02.02.2023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Разные способы решения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некоторых видов изученных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Разные способы решения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некоторых видов изученных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89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144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Оформление решения по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действиям с пояснением, по вопросам, с помощью </w:t>
            </w:r>
            <w:r w:rsidRPr="00381C2B">
              <w:rPr>
                <w:lang w:val="ru-RU"/>
              </w:rPr>
              <w:br/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числового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выражения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144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Оформление решения по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действиям с пояснением, по вопросам, с помощью </w:t>
            </w:r>
            <w:r w:rsidRPr="00381C2B">
              <w:rPr>
                <w:lang w:val="ru-RU"/>
              </w:rPr>
              <w:br/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числового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выражения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09.02.2023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/>
              <w:ind w:left="70" w:right="144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Фигуры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имеющие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ось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симметрии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144"/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Фигуры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имеющие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ось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симметрии</w:t>
            </w:r>
            <w:proofErr w:type="spellEnd"/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Окружность, круг: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распознавание и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изображение; построение окружности заданного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радиуса.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8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Окружность, круг: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распознавание и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изображение; построение окружности заданного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радиуса.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 w:rsidP="00381C2B">
            <w:pPr>
              <w:autoSpaceDE w:val="0"/>
              <w:autoSpaceDN w:val="0"/>
              <w:spacing w:before="96" w:after="0" w:line="281" w:lineRule="auto"/>
              <w:ind w:left="70" w:right="432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Окружность, круг: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распознавание и</w:t>
            </w:r>
            <w:r w:rsid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изображение; построение окружности заданного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радиуса.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Построение изученных геометрических фигур с помощью линейки,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угольника, циркуля.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21.02.2023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Построение изученных геометрических фигур с помощью линейки,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угольника, циркуля.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98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Построение изученных геометрических фигур с помощью линейки,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угольника, циркуля.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90.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78" w:lineRule="auto"/>
              <w:ind w:left="70" w:right="576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Построение изученных геометрических фигур с помощью линейки,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угольника, циркуля.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28.02.2023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8" w:after="0" w:line="281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Пространственные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геометрические фигуры (тела): шар, куб, цилиндр, конус, пирамида; их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различение, называние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01.03.2023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8" w:after="0" w:line="281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Пространственные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геометрические фигуры (тела): шар, куб, цилиндр, конус, пирамида; их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различение, называние.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02.03.2023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93.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 w:rsidP="00381C2B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Пространственные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геометрические фигуры (тела): шар, куб, цилиндр, конус, пирамида; их различение, называние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94.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Конструирование: разбиение фигуры на прямоугольники (квадраты), составление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фигур из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прямоугольников/квадратов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07.03.2023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100" w:after="0" w:line="281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Конструирование: разбиение фигуры на прямоугольники (квадраты), составление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фигур из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прямоугольников/квадратов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09.03.2023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100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381C2B" w:rsidRDefault="005D3BBE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Конструирование: разбиение фигуры на прямоугольники (квадраты), составление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фигур из </w:t>
            </w:r>
            <w:r w:rsidRPr="00381C2B">
              <w:rPr>
                <w:lang w:val="ru-RU"/>
              </w:rPr>
              <w:br/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прямоугольников/квадратов.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 w:rsidTr="00381C2B">
        <w:trPr>
          <w:trHeight w:hRule="exact" w:val="10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97.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 w:rsidP="00381C2B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Периметр, площадь фигуры, составленной из  двух-трёх прямоугольников (квадратов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4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 w:rsidTr="00BA3EB3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98.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 w:rsidP="00BA3EB3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BA3EB3">
        <w:trPr>
          <w:trHeight w:hRule="exact" w:val="10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99.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 w:rsidP="00BA3EB3">
            <w:pPr>
              <w:autoSpaceDE w:val="0"/>
              <w:autoSpaceDN w:val="0"/>
              <w:spacing w:before="96" w:after="0" w:line="278" w:lineRule="auto"/>
              <w:ind w:left="70" w:right="144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 w:rsidTr="00BA3EB3">
        <w:trPr>
          <w:trHeight w:hRule="exact" w:val="10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100.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 w:rsidP="00BA3EB3">
            <w:pPr>
              <w:autoSpaceDE w:val="0"/>
              <w:autoSpaceDN w:val="0"/>
              <w:spacing w:before="98" w:after="0"/>
              <w:ind w:left="70" w:right="144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BA3EB3">
        <w:trPr>
          <w:trHeight w:hRule="exact" w:val="1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 w:rsidP="00BA3EB3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21.03.2023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 w:rsidTr="00BA3EB3">
        <w:trPr>
          <w:trHeight w:hRule="exact" w:val="27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 w:rsidP="00BA3EB3">
            <w:pPr>
              <w:autoSpaceDE w:val="0"/>
              <w:autoSpaceDN w:val="0"/>
              <w:spacing w:before="96" w:after="0" w:line="283" w:lineRule="auto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рассуждений при решении задач. Примеры и </w:t>
            </w:r>
            <w:proofErr w:type="spellStart"/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контрпримеры</w:t>
            </w:r>
            <w:proofErr w:type="spellEnd"/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BA3EB3">
        <w:trPr>
          <w:trHeight w:hRule="exact" w:val="2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 w:rsidP="00BA3EB3">
            <w:pPr>
              <w:autoSpaceDE w:val="0"/>
              <w:autoSpaceDN w:val="0"/>
              <w:spacing w:before="96" w:after="0" w:line="283" w:lineRule="auto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рассуждений при решении задач. Примеры и </w:t>
            </w:r>
            <w:proofErr w:type="spellStart"/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контрпримеры</w:t>
            </w:r>
            <w:proofErr w:type="spellEnd"/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23.03.2023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381C2B">
        <w:trPr>
          <w:trHeight w:hRule="exact" w:val="24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104.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 w:rsidP="00BA3EB3">
            <w:pPr>
              <w:autoSpaceDE w:val="0"/>
              <w:autoSpaceDN w:val="0"/>
              <w:spacing w:before="96" w:after="0" w:line="283" w:lineRule="auto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Данные о реальных процессах и явлениях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окружающего мира,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представленные на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столбчатых диаграммах,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схемах, в  таблицах,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381C2B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текстах.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03.04.2023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381C2B">
        <w:trPr>
          <w:trHeight w:hRule="exact" w:val="2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105.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83" w:lineRule="auto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Данные о реальных </w:t>
            </w:r>
            <w:r w:rsid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процессах и явлениях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окружающего мира,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представленные на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столбчатых диаграммах,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схемах, в  таблицах,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текстах.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04.04.2023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53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 w:rsidTr="00BA3EB3">
        <w:trPr>
          <w:trHeight w:hRule="exact" w:val="2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106.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>
            <w:pPr>
              <w:autoSpaceDE w:val="0"/>
              <w:autoSpaceDN w:val="0"/>
              <w:spacing w:before="96" w:after="0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Сбор математических </w:t>
            </w:r>
            <w:r w:rsid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данных о  заданном объекте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(числе, величине,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геометрической фигуре).</w:t>
            </w:r>
          </w:p>
          <w:p w:rsidR="0075612C" w:rsidRPr="00810B40" w:rsidRDefault="005D3BBE">
            <w:pPr>
              <w:autoSpaceDE w:val="0"/>
              <w:autoSpaceDN w:val="0"/>
              <w:spacing w:before="70" w:after="0" w:line="271" w:lineRule="auto"/>
              <w:ind w:left="70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информации в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справочной литературе, сети Интернет.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05.04.2023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BA3EB3">
        <w:trPr>
          <w:trHeight w:hRule="exact" w:val="2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107.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5D3BBE">
            <w:pPr>
              <w:autoSpaceDE w:val="0"/>
              <w:autoSpaceDN w:val="0"/>
              <w:spacing w:before="96" w:after="0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Сбор математических данных о  заданном объекте (числе, величине,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геометрической фигуре).</w:t>
            </w:r>
          </w:p>
          <w:p w:rsidR="0075612C" w:rsidRPr="00810B40" w:rsidRDefault="005D3BBE">
            <w:pPr>
              <w:autoSpaceDE w:val="0"/>
              <w:autoSpaceDN w:val="0"/>
              <w:spacing w:before="70" w:after="0" w:line="271" w:lineRule="auto"/>
              <w:ind w:left="70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Поиск информации в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справочной литературе, сети Интернет.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06.04.2023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 w:rsidTr="00BA3EB3">
        <w:trPr>
          <w:trHeight w:hRule="exact" w:val="1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108.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71" w:lineRule="auto"/>
              <w:ind w:left="566" w:right="288" w:hanging="56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Запись информации в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предложенной таблице, на столбчатой диаграмме.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 w:rsidTr="00BA3EB3">
        <w:trPr>
          <w:trHeight w:hRule="exact" w:val="1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109.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71" w:lineRule="auto"/>
              <w:ind w:left="566" w:right="288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Запись информации в предложенной таблице, на столбчатой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диаграмме.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 w:rsidTr="00BA3EB3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110.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 w:rsidP="00BA3EB3">
            <w:pPr>
              <w:autoSpaceDE w:val="0"/>
              <w:autoSpaceDN w:val="0"/>
              <w:spacing w:before="98" w:after="0" w:line="271" w:lineRule="auto"/>
              <w:ind w:left="566" w:right="288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Запись информации в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предложенной таблице, на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столбчатой диаграмме.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81" w:lineRule="auto"/>
              <w:ind w:left="566" w:right="144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Доступные электронные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средства обучения, пособия, их использование под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руководством педагога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и самостоятельно.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81" w:lineRule="auto"/>
              <w:ind w:left="566" w:right="144" w:hanging="56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Доступные электронные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средства обучения, пособия, их использование под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руководством педагога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и самостоятельно.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Правила безопасной работы с  электронными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источниками информации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lastRenderedPageBreak/>
              <w:t>114.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8" w:after="0" w:line="271" w:lineRule="auto"/>
              <w:ind w:left="70" w:right="144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Правила безопасной работы с  электронными </w:t>
            </w:r>
            <w:r w:rsidRPr="00BA3EB3">
              <w:rPr>
                <w:lang w:val="ru-RU"/>
              </w:rPr>
              <w:br/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источниками информации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75612C">
        <w:trPr>
          <w:trHeight w:hRule="exact"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115.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71" w:lineRule="auto"/>
              <w:ind w:left="566" w:right="432" w:hanging="566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</w:t>
            </w: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Алгоритмы для решения учебных и практических задач</w:t>
            </w:r>
            <w:r w:rsidRPr="00810B40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116.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71" w:lineRule="auto"/>
              <w:ind w:left="566" w:right="432" w:hanging="566"/>
              <w:rPr>
                <w:lang w:val="ru-RU"/>
              </w:rPr>
            </w:pPr>
            <w:r w:rsidRPr="00BA3EB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117.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Итоговое повторение.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Нумерация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118.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BA3EB3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5D3BBE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Итоговое</w:t>
            </w:r>
            <w:proofErr w:type="spellEnd"/>
            <w:r w:rsidR="005D3BBE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5D3BBE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  <w:proofErr w:type="spellEnd"/>
            <w:r w:rsidR="005D3BBE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r w:rsidR="005D3BBE">
              <w:tab/>
            </w:r>
            <w:r w:rsidR="005D3BBE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Нумерация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26.04.2023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119.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Нумерация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27.04.2023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120.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Арифметические действия: </w:t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сложение и вычитание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02.05.2023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121.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Арифметические действия: </w:t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сложение и вычитание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03.05.2023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122.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. Арифметические действия: </w:t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умножение и деление.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04.05.2023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123.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Арифметические действия: </w:t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умножение и деление.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08.05.2023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124.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Арифметические действия: </w:t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умножение и деление.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125.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86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Правила о порядке </w:t>
            </w:r>
            <w:r w:rsidRPr="00810B40">
              <w:rPr>
                <w:lang w:val="ru-RU"/>
              </w:rPr>
              <w:br/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выполнения действий.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126.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86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Правила о порядке </w:t>
            </w:r>
            <w:r w:rsidRPr="00810B40">
              <w:rPr>
                <w:lang w:val="ru-RU"/>
              </w:rPr>
              <w:br/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выполнения действий.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127.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864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. Правила о порядке </w:t>
            </w:r>
            <w:r w:rsidRPr="00810B40">
              <w:rPr>
                <w:lang w:val="ru-RU"/>
              </w:rPr>
              <w:br/>
            </w:r>
            <w:r w:rsidRPr="00810B40">
              <w:rPr>
                <w:lang w:val="ru-RU"/>
              </w:rPr>
              <w:tab/>
            </w: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выполнения действий.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128.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BA3EB3" w:rsidRDefault="00BA3EB3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  <w:lang w:val="ru-RU"/>
              </w:rPr>
            </w:pPr>
            <w:r w:rsidRPr="00BA3EB3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129.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 Задачи разного вида.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75612C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130.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22.05.2023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lastRenderedPageBreak/>
              <w:t xml:space="preserve">131.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23.05.2023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8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132.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24.05.2023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133.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Величины.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25.05.2023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134.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Величины.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29.05.2023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310"/>
        <w:gridCol w:w="718"/>
        <w:gridCol w:w="1590"/>
        <w:gridCol w:w="1638"/>
        <w:gridCol w:w="1214"/>
        <w:gridCol w:w="1614"/>
      </w:tblGrid>
      <w:tr w:rsidR="0075612C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135.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Величины.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30.05.2023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136.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31.05.2023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75612C">
        <w:trPr>
          <w:trHeight w:hRule="exact" w:val="792"/>
        </w:trPr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Pr="00810B40" w:rsidRDefault="005D3BBE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810B4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612C" w:rsidRDefault="005D3BB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</w:t>
            </w:r>
          </w:p>
        </w:tc>
      </w:tr>
    </w:tbl>
    <w:p w:rsidR="0075612C" w:rsidRDefault="0075612C">
      <w:pPr>
        <w:autoSpaceDE w:val="0"/>
        <w:autoSpaceDN w:val="0"/>
        <w:spacing w:after="0" w:line="14" w:lineRule="exact"/>
      </w:pPr>
    </w:p>
    <w:p w:rsidR="0075612C" w:rsidRDefault="0075612C">
      <w:pPr>
        <w:sectPr w:rsidR="0075612C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5612C" w:rsidRDefault="0075612C">
      <w:pPr>
        <w:autoSpaceDE w:val="0"/>
        <w:autoSpaceDN w:val="0"/>
        <w:spacing w:after="78" w:line="220" w:lineRule="exact"/>
      </w:pPr>
    </w:p>
    <w:p w:rsidR="0075612C" w:rsidRDefault="005D3BB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5612C" w:rsidRPr="00810B40" w:rsidRDefault="005D3BB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10B40">
        <w:rPr>
          <w:lang w:val="ru-RU"/>
        </w:rPr>
        <w:br/>
      </w: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612C" w:rsidRPr="00810B40" w:rsidRDefault="0075612C">
      <w:pPr>
        <w:autoSpaceDE w:val="0"/>
        <w:autoSpaceDN w:val="0"/>
        <w:spacing w:after="78" w:line="220" w:lineRule="exact"/>
        <w:rPr>
          <w:lang w:val="ru-RU"/>
        </w:rPr>
      </w:pPr>
    </w:p>
    <w:p w:rsidR="0075612C" w:rsidRPr="00810B40" w:rsidRDefault="005D3BB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10B40">
        <w:rPr>
          <w:lang w:val="ru-RU"/>
        </w:rPr>
        <w:br/>
      </w:r>
      <w:proofErr w:type="spellStart"/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10B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75612C" w:rsidRPr="00810B40" w:rsidRDefault="0075612C">
      <w:pPr>
        <w:rPr>
          <w:lang w:val="ru-RU"/>
        </w:rPr>
        <w:sectPr w:rsidR="0075612C" w:rsidRPr="00810B4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3BBE" w:rsidRPr="00810B40" w:rsidRDefault="005D3BBE">
      <w:pPr>
        <w:rPr>
          <w:lang w:val="ru-RU"/>
        </w:rPr>
      </w:pPr>
    </w:p>
    <w:sectPr w:rsidR="005D3BBE" w:rsidRPr="00810B4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10BC"/>
    <w:rsid w:val="0015074B"/>
    <w:rsid w:val="001572BD"/>
    <w:rsid w:val="0029639D"/>
    <w:rsid w:val="00326F90"/>
    <w:rsid w:val="00381C2B"/>
    <w:rsid w:val="005D3BBE"/>
    <w:rsid w:val="00625EB8"/>
    <w:rsid w:val="006B2376"/>
    <w:rsid w:val="0075612C"/>
    <w:rsid w:val="00810B40"/>
    <w:rsid w:val="009C11FE"/>
    <w:rsid w:val="009C2E51"/>
    <w:rsid w:val="00AA1D8D"/>
    <w:rsid w:val="00B47730"/>
    <w:rsid w:val="00BA3EB3"/>
    <w:rsid w:val="00CB0664"/>
    <w:rsid w:val="00D91C0E"/>
    <w:rsid w:val="00DE19C6"/>
    <w:rsid w:val="00EF071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8B397"/>
  <w14:defaultImageDpi w14:val="300"/>
  <w15:docId w15:val="{19C86D67-1D7B-46FA-A5F1-112495F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F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1713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catalog.prosv.ru/item/21713" TargetMode="External"/><Relationship Id="rId26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talog.prosv.ru/item/217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catalog.prosv.ru/item/21713" TargetMode="External"/><Relationship Id="rId17" Type="http://schemas.openxmlformats.org/officeDocument/2006/relationships/hyperlink" Target="https://catalog.prosv.ru/item/21713" TargetMode="External"/><Relationship Id="rId25" Type="http://schemas.openxmlformats.org/officeDocument/2006/relationships/hyperlink" Target="https://catalog.prosv.ru/item/2171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item/21713" TargetMode="Externa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s://catalog.prosv.ru/item/217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21713" TargetMode="External"/><Relationship Id="rId11" Type="http://schemas.openxmlformats.org/officeDocument/2006/relationships/hyperlink" Target="https://catalog.prosv.ru/item/21713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catalog.prosv.ru/item/21713" TargetMode="External"/><Relationship Id="rId28" Type="http://schemas.openxmlformats.org/officeDocument/2006/relationships/hyperlink" Target="https://catalog.prosv.ru/item/21713" TargetMode="External"/><Relationship Id="rId10" Type="http://schemas.openxmlformats.org/officeDocument/2006/relationships/hyperlink" Target="https://catalog.prosv.ru/item/21713" TargetMode="External"/><Relationship Id="rId19" Type="http://schemas.openxmlformats.org/officeDocument/2006/relationships/hyperlink" Target="https://catalog.prosv.ru/item/21713" TargetMode="External"/><Relationship Id="rId31" Type="http://schemas.openxmlformats.org/officeDocument/2006/relationships/hyperlink" Target="https://catalog.prosv.ru/item/21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catalog.prosv.ru/item/21713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932F8-7581-4582-889B-BD252600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8320</Words>
  <Characters>47430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Оксана</cp:lastModifiedBy>
  <cp:revision>16</cp:revision>
  <dcterms:created xsi:type="dcterms:W3CDTF">2013-12-23T23:15:00Z</dcterms:created>
  <dcterms:modified xsi:type="dcterms:W3CDTF">2022-12-15T07:48:00Z</dcterms:modified>
  <cp:category/>
</cp:coreProperties>
</file>